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B9" w:rsidRDefault="008922B9">
      <w:pPr>
        <w:autoSpaceDE w:val="0"/>
        <w:autoSpaceDN w:val="0"/>
        <w:spacing w:after="78" w:line="220" w:lineRule="exact"/>
      </w:pPr>
    </w:p>
    <w:p w:rsidR="006C145D" w:rsidRDefault="006C145D" w:rsidP="006C145D">
      <w:pPr>
        <w:autoSpaceDE w:val="0"/>
        <w:autoSpaceDN w:val="0"/>
        <w:spacing w:after="0" w:line="228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МИНИСТЕРСТВО ПРОСВЕЩЕНИЯ РОССИЙСКОЙ ФЕДЕРАЦИИ </w:t>
      </w:r>
    </w:p>
    <w:p w:rsidR="006C145D" w:rsidRDefault="006C145D" w:rsidP="006C145D">
      <w:pPr>
        <w:autoSpaceDE w:val="0"/>
        <w:autoSpaceDN w:val="0"/>
        <w:spacing w:after="0" w:line="228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Министерство образования и молодежной политики Свердловской области Управление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Ирбитского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МОУ "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Речкаловская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СОШ"</w:t>
      </w:r>
    </w:p>
    <w:p w:rsidR="006C145D" w:rsidRDefault="006C145D" w:rsidP="006C145D">
      <w:pPr>
        <w:autoSpaceDE w:val="0"/>
        <w:autoSpaceDN w:val="0"/>
        <w:spacing w:after="0" w:line="228" w:lineRule="auto"/>
        <w:jc w:val="right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</w:pPr>
    </w:p>
    <w:p w:rsidR="006C145D" w:rsidRDefault="006C145D" w:rsidP="006C145D">
      <w:pPr>
        <w:autoSpaceDE w:val="0"/>
        <w:autoSpaceDN w:val="0"/>
        <w:spacing w:after="0" w:line="228" w:lineRule="auto"/>
        <w:jc w:val="right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</w:pPr>
    </w:p>
    <w:p w:rsidR="006C145D" w:rsidRDefault="006C145D" w:rsidP="006C145D">
      <w:pPr>
        <w:autoSpaceDE w:val="0"/>
        <w:autoSpaceDN w:val="0"/>
        <w:spacing w:after="0" w:line="228" w:lineRule="auto"/>
        <w:jc w:val="right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</w:pPr>
    </w:p>
    <w:p w:rsidR="006C145D" w:rsidRDefault="006C145D" w:rsidP="006C145D">
      <w:pPr>
        <w:autoSpaceDE w:val="0"/>
        <w:autoSpaceDN w:val="0"/>
        <w:spacing w:after="0" w:line="228" w:lineRule="auto"/>
        <w:jc w:val="right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</w:pPr>
    </w:p>
    <w:p w:rsidR="006C145D" w:rsidRDefault="006C145D" w:rsidP="006C145D">
      <w:pPr>
        <w:autoSpaceDE w:val="0"/>
        <w:autoSpaceDN w:val="0"/>
        <w:spacing w:after="0" w:line="228" w:lineRule="auto"/>
        <w:jc w:val="right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</w:pPr>
    </w:p>
    <w:p w:rsidR="006C145D" w:rsidRDefault="006C145D" w:rsidP="006C145D">
      <w:pPr>
        <w:autoSpaceDE w:val="0"/>
        <w:autoSpaceDN w:val="0"/>
        <w:spacing w:after="0" w:line="228" w:lineRule="auto"/>
        <w:jc w:val="right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</w:pPr>
    </w:p>
    <w:p w:rsidR="006C145D" w:rsidRDefault="006C145D" w:rsidP="006C145D">
      <w:pPr>
        <w:autoSpaceDE w:val="0"/>
        <w:autoSpaceDN w:val="0"/>
        <w:spacing w:after="0" w:line="228" w:lineRule="auto"/>
        <w:jc w:val="right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</w:pPr>
    </w:p>
    <w:p w:rsidR="006C145D" w:rsidRDefault="006C145D" w:rsidP="006C145D">
      <w:pPr>
        <w:autoSpaceDE w:val="0"/>
        <w:autoSpaceDN w:val="0"/>
        <w:spacing w:after="0" w:line="228" w:lineRule="auto"/>
        <w:jc w:val="right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</w:pPr>
    </w:p>
    <w:p w:rsidR="006C145D" w:rsidRDefault="006C145D" w:rsidP="006C145D">
      <w:pPr>
        <w:autoSpaceDE w:val="0"/>
        <w:autoSpaceDN w:val="0"/>
        <w:spacing w:after="0" w:line="228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  <w:t>УТВЕРЖЕНО</w:t>
      </w:r>
    </w:p>
    <w:p w:rsidR="006C145D" w:rsidRDefault="006C145D" w:rsidP="006C145D">
      <w:pPr>
        <w:autoSpaceDE w:val="0"/>
        <w:autoSpaceDN w:val="0"/>
        <w:spacing w:after="0" w:line="228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  <w:t>______________</w:t>
      </w:r>
    </w:p>
    <w:p w:rsidR="006C145D" w:rsidRDefault="006C145D" w:rsidP="006C145D">
      <w:pPr>
        <w:autoSpaceDE w:val="0"/>
        <w:autoSpaceDN w:val="0"/>
        <w:spacing w:after="0" w:line="228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  <w:t>Приказ №126-од</w:t>
      </w:r>
    </w:p>
    <w:p w:rsidR="006C145D" w:rsidRDefault="006C145D" w:rsidP="006C145D">
      <w:pPr>
        <w:autoSpaceDE w:val="0"/>
        <w:autoSpaceDN w:val="0"/>
        <w:spacing w:after="0" w:line="228" w:lineRule="auto"/>
        <w:jc w:val="right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  <w:t>от "31" 08  2022 г.</w:t>
      </w:r>
    </w:p>
    <w:p w:rsidR="006C145D" w:rsidRDefault="006C145D" w:rsidP="006C145D">
      <w:pPr>
        <w:autoSpaceDE w:val="0"/>
        <w:autoSpaceDN w:val="0"/>
        <w:spacing w:after="0" w:line="228" w:lineRule="auto"/>
        <w:jc w:val="right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</w:pPr>
    </w:p>
    <w:p w:rsidR="006C145D" w:rsidRDefault="006C145D" w:rsidP="006C145D">
      <w:pPr>
        <w:autoSpaceDE w:val="0"/>
        <w:autoSpaceDN w:val="0"/>
        <w:spacing w:after="0" w:line="228" w:lineRule="auto"/>
        <w:jc w:val="right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</w:pPr>
    </w:p>
    <w:p w:rsidR="006C145D" w:rsidRDefault="006C145D" w:rsidP="006C145D">
      <w:pPr>
        <w:autoSpaceDE w:val="0"/>
        <w:autoSpaceDN w:val="0"/>
        <w:spacing w:after="0" w:line="228" w:lineRule="auto"/>
        <w:jc w:val="right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</w:pPr>
    </w:p>
    <w:p w:rsidR="006C145D" w:rsidRDefault="006C145D" w:rsidP="006C145D">
      <w:pPr>
        <w:autoSpaceDE w:val="0"/>
        <w:autoSpaceDN w:val="0"/>
        <w:spacing w:after="0" w:line="228" w:lineRule="auto"/>
        <w:jc w:val="right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</w:pPr>
    </w:p>
    <w:p w:rsidR="006C145D" w:rsidRDefault="006C145D" w:rsidP="006C145D">
      <w:pPr>
        <w:autoSpaceDE w:val="0"/>
        <w:autoSpaceDN w:val="0"/>
        <w:spacing w:after="0" w:line="228" w:lineRule="auto"/>
        <w:jc w:val="right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</w:pPr>
    </w:p>
    <w:p w:rsidR="006C145D" w:rsidRDefault="006C145D" w:rsidP="006C145D">
      <w:pPr>
        <w:autoSpaceDE w:val="0"/>
        <w:autoSpaceDN w:val="0"/>
        <w:spacing w:after="0" w:line="228" w:lineRule="auto"/>
        <w:jc w:val="right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</w:pPr>
    </w:p>
    <w:p w:rsidR="006C145D" w:rsidRDefault="006C145D" w:rsidP="006C145D">
      <w:pPr>
        <w:autoSpaceDE w:val="0"/>
        <w:autoSpaceDN w:val="0"/>
        <w:spacing w:after="0" w:line="228" w:lineRule="auto"/>
        <w:jc w:val="right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</w:pPr>
    </w:p>
    <w:p w:rsidR="006C145D" w:rsidRDefault="006C145D" w:rsidP="006C145D">
      <w:pPr>
        <w:autoSpaceDE w:val="0"/>
        <w:autoSpaceDN w:val="0"/>
        <w:spacing w:after="0" w:line="228" w:lineRule="auto"/>
        <w:jc w:val="right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</w:pPr>
    </w:p>
    <w:p w:rsidR="006C145D" w:rsidRDefault="006C145D" w:rsidP="006C145D">
      <w:pPr>
        <w:autoSpaceDE w:val="0"/>
        <w:autoSpaceDN w:val="0"/>
        <w:spacing w:after="0" w:line="228" w:lineRule="auto"/>
        <w:jc w:val="right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</w:pPr>
    </w:p>
    <w:p w:rsidR="006C145D" w:rsidRDefault="006C145D" w:rsidP="006C145D">
      <w:pPr>
        <w:autoSpaceDE w:val="0"/>
        <w:autoSpaceDN w:val="0"/>
        <w:spacing w:after="0" w:line="228" w:lineRule="auto"/>
        <w:jc w:val="right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</w:pPr>
    </w:p>
    <w:p w:rsidR="006C145D" w:rsidRDefault="006C145D" w:rsidP="006C145D">
      <w:pPr>
        <w:autoSpaceDE w:val="0"/>
        <w:autoSpaceDN w:val="0"/>
        <w:spacing w:after="0" w:line="228" w:lineRule="auto"/>
        <w:jc w:val="right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</w:pPr>
    </w:p>
    <w:p w:rsidR="006C145D" w:rsidRDefault="006C145D" w:rsidP="006C145D">
      <w:pPr>
        <w:autoSpaceDE w:val="0"/>
        <w:autoSpaceDN w:val="0"/>
        <w:spacing w:after="0" w:line="228" w:lineRule="auto"/>
        <w:jc w:val="right"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</w:pPr>
    </w:p>
    <w:p w:rsidR="006C145D" w:rsidRDefault="006C145D" w:rsidP="006C145D">
      <w:pPr>
        <w:autoSpaceDE w:val="0"/>
        <w:autoSpaceDN w:val="0"/>
        <w:spacing w:after="0" w:line="228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922B9" w:rsidRPr="006C145D" w:rsidRDefault="00B04EA7" w:rsidP="006C145D">
      <w:pPr>
        <w:autoSpaceDE w:val="0"/>
        <w:autoSpaceDN w:val="0"/>
        <w:spacing w:before="120" w:after="0" w:line="230" w:lineRule="auto"/>
        <w:jc w:val="center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8922B9" w:rsidRPr="006C145D" w:rsidRDefault="00B04EA7" w:rsidP="006C145D">
      <w:pPr>
        <w:autoSpaceDE w:val="0"/>
        <w:autoSpaceDN w:val="0"/>
        <w:spacing w:before="120" w:after="0" w:line="230" w:lineRule="auto"/>
        <w:jc w:val="center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НАЧАЛЬНОГО </w:t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ОБЩЕГО ОБРАЗОВАНИЯ</w:t>
      </w:r>
    </w:p>
    <w:p w:rsidR="008922B9" w:rsidRPr="006C145D" w:rsidRDefault="00B04EA7" w:rsidP="006C145D">
      <w:pPr>
        <w:autoSpaceDE w:val="0"/>
        <w:autoSpaceDN w:val="0"/>
        <w:spacing w:before="120" w:after="0" w:line="230" w:lineRule="auto"/>
        <w:jc w:val="center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4346288)</w:t>
      </w:r>
    </w:p>
    <w:p w:rsidR="008922B9" w:rsidRPr="006C145D" w:rsidRDefault="00B04EA7" w:rsidP="006C145D">
      <w:pPr>
        <w:autoSpaceDE w:val="0"/>
        <w:autoSpaceDN w:val="0"/>
        <w:spacing w:before="120" w:after="0" w:line="230" w:lineRule="auto"/>
        <w:jc w:val="center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Учебного предмета</w:t>
      </w:r>
    </w:p>
    <w:p w:rsidR="008922B9" w:rsidRPr="006C145D" w:rsidRDefault="00B04EA7" w:rsidP="006C145D">
      <w:pPr>
        <w:autoSpaceDE w:val="0"/>
        <w:autoSpaceDN w:val="0"/>
        <w:spacing w:before="120" w:after="0" w:line="230" w:lineRule="auto"/>
        <w:jc w:val="center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«ЛИТЕРАТУРНОЕ ЧТЕНИЕ НА РОДНОМ (РУССКОМ) ЯЗЫКЕ»</w:t>
      </w:r>
    </w:p>
    <w:p w:rsidR="006C145D" w:rsidRDefault="00B04EA7" w:rsidP="006C145D">
      <w:pPr>
        <w:autoSpaceDE w:val="0"/>
        <w:autoSpaceDN w:val="0"/>
        <w:spacing w:before="120" w:after="0" w:line="23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(для 1-4 клас</w:t>
      </w:r>
      <w:r w:rsidR="006C145D">
        <w:rPr>
          <w:rFonts w:ascii="Times New Roman" w:eastAsia="Times New Roman" w:hAnsi="Times New Roman"/>
          <w:color w:val="000000"/>
          <w:sz w:val="24"/>
          <w:lang w:val="ru-RU"/>
        </w:rPr>
        <w:t>сов образовательных организация</w:t>
      </w:r>
      <w:proofErr w:type="gramEnd"/>
    </w:p>
    <w:p w:rsidR="006C145D" w:rsidRDefault="006C145D" w:rsidP="006C145D">
      <w:pPr>
        <w:autoSpaceDE w:val="0"/>
        <w:autoSpaceDN w:val="0"/>
        <w:spacing w:after="0" w:line="230" w:lineRule="auto"/>
        <w:ind w:right="354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C145D" w:rsidRDefault="006C145D" w:rsidP="006C145D">
      <w:pPr>
        <w:autoSpaceDE w:val="0"/>
        <w:autoSpaceDN w:val="0"/>
        <w:spacing w:after="0" w:line="230" w:lineRule="auto"/>
        <w:ind w:right="354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C145D" w:rsidRDefault="006C145D" w:rsidP="006C145D">
      <w:pPr>
        <w:autoSpaceDE w:val="0"/>
        <w:autoSpaceDN w:val="0"/>
        <w:spacing w:after="0" w:line="230" w:lineRule="auto"/>
        <w:ind w:right="354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C145D" w:rsidRDefault="006C145D" w:rsidP="006C145D">
      <w:pPr>
        <w:autoSpaceDE w:val="0"/>
        <w:autoSpaceDN w:val="0"/>
        <w:spacing w:after="0" w:line="230" w:lineRule="auto"/>
        <w:ind w:right="354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C145D" w:rsidRDefault="006C145D" w:rsidP="006C145D">
      <w:pPr>
        <w:autoSpaceDE w:val="0"/>
        <w:autoSpaceDN w:val="0"/>
        <w:spacing w:after="0" w:line="230" w:lineRule="auto"/>
        <w:ind w:right="354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C145D" w:rsidRDefault="006C145D" w:rsidP="006C145D">
      <w:pPr>
        <w:autoSpaceDE w:val="0"/>
        <w:autoSpaceDN w:val="0"/>
        <w:spacing w:after="0" w:line="230" w:lineRule="auto"/>
        <w:ind w:right="354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C145D" w:rsidRDefault="006C145D" w:rsidP="006C145D">
      <w:pPr>
        <w:autoSpaceDE w:val="0"/>
        <w:autoSpaceDN w:val="0"/>
        <w:spacing w:after="0" w:line="230" w:lineRule="auto"/>
        <w:ind w:right="354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C145D" w:rsidRDefault="006C145D" w:rsidP="006C145D">
      <w:pPr>
        <w:autoSpaceDE w:val="0"/>
        <w:autoSpaceDN w:val="0"/>
        <w:spacing w:after="0" w:line="230" w:lineRule="auto"/>
        <w:ind w:right="354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C145D" w:rsidRDefault="006C145D" w:rsidP="006C145D">
      <w:pPr>
        <w:autoSpaceDE w:val="0"/>
        <w:autoSpaceDN w:val="0"/>
        <w:spacing w:after="0" w:line="230" w:lineRule="auto"/>
        <w:ind w:right="354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C145D" w:rsidRDefault="006C145D" w:rsidP="006C145D">
      <w:pPr>
        <w:autoSpaceDE w:val="0"/>
        <w:autoSpaceDN w:val="0"/>
        <w:spacing w:after="0" w:line="230" w:lineRule="auto"/>
        <w:ind w:right="354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C145D" w:rsidRDefault="006C145D" w:rsidP="006C145D">
      <w:pPr>
        <w:autoSpaceDE w:val="0"/>
        <w:autoSpaceDN w:val="0"/>
        <w:spacing w:after="0" w:line="230" w:lineRule="auto"/>
        <w:ind w:right="354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C145D" w:rsidRDefault="006C145D" w:rsidP="006C145D">
      <w:pPr>
        <w:autoSpaceDE w:val="0"/>
        <w:autoSpaceDN w:val="0"/>
        <w:spacing w:after="0" w:line="230" w:lineRule="auto"/>
        <w:ind w:right="354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C145D" w:rsidRDefault="006C145D" w:rsidP="006C145D">
      <w:pPr>
        <w:autoSpaceDE w:val="0"/>
        <w:autoSpaceDN w:val="0"/>
        <w:spacing w:after="0" w:line="230" w:lineRule="auto"/>
        <w:ind w:right="354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C145D" w:rsidRDefault="006C145D" w:rsidP="006C145D">
      <w:pPr>
        <w:autoSpaceDE w:val="0"/>
        <w:autoSpaceDN w:val="0"/>
        <w:spacing w:after="0" w:line="230" w:lineRule="auto"/>
        <w:ind w:right="354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C145D" w:rsidRDefault="006C145D" w:rsidP="006C145D">
      <w:pPr>
        <w:autoSpaceDE w:val="0"/>
        <w:autoSpaceDN w:val="0"/>
        <w:spacing w:after="0" w:line="230" w:lineRule="auto"/>
        <w:ind w:right="354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C145D" w:rsidRDefault="006C145D" w:rsidP="006C145D">
      <w:pPr>
        <w:autoSpaceDE w:val="0"/>
        <w:autoSpaceDN w:val="0"/>
        <w:spacing w:after="0" w:line="230" w:lineRule="auto"/>
        <w:ind w:right="3540"/>
        <w:rPr>
          <w:rFonts w:ascii="Times New Roman" w:eastAsia="Times New Roman" w:hAnsi="Times New Roman"/>
          <w:color w:val="000000"/>
          <w:sz w:val="24"/>
          <w:lang w:val="ru-RU"/>
        </w:rPr>
      </w:pPr>
      <w:bookmarkStart w:id="0" w:name="_GoBack"/>
      <w:bookmarkEnd w:id="0"/>
    </w:p>
    <w:p w:rsidR="006C145D" w:rsidRDefault="006C145D" w:rsidP="006C145D">
      <w:pPr>
        <w:autoSpaceDE w:val="0"/>
        <w:autoSpaceDN w:val="0"/>
        <w:spacing w:after="0" w:line="230" w:lineRule="auto"/>
        <w:ind w:right="354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C145D" w:rsidRPr="006C145D" w:rsidRDefault="006C145D" w:rsidP="006C145D">
      <w:pPr>
        <w:autoSpaceDE w:val="0"/>
        <w:autoSpaceDN w:val="0"/>
        <w:spacing w:after="0" w:line="230" w:lineRule="auto"/>
        <w:ind w:right="3540"/>
        <w:jc w:val="right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д.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Кириллова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8922B9" w:rsidRPr="006C145D" w:rsidRDefault="008922B9" w:rsidP="006C145D">
      <w:pPr>
        <w:autoSpaceDE w:val="0"/>
        <w:autoSpaceDN w:val="0"/>
        <w:spacing w:before="672" w:after="0" w:line="230" w:lineRule="auto"/>
        <w:rPr>
          <w:lang w:val="ru-RU"/>
        </w:rPr>
        <w:sectPr w:rsidR="008922B9" w:rsidRPr="006C145D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8922B9" w:rsidRPr="006C145D" w:rsidRDefault="008922B9">
      <w:pPr>
        <w:autoSpaceDE w:val="0"/>
        <w:autoSpaceDN w:val="0"/>
        <w:spacing w:after="78" w:line="220" w:lineRule="exact"/>
        <w:rPr>
          <w:lang w:val="ru-RU"/>
        </w:rPr>
      </w:pPr>
    </w:p>
    <w:p w:rsidR="008922B9" w:rsidRPr="006C145D" w:rsidRDefault="00B04EA7">
      <w:pPr>
        <w:autoSpaceDE w:val="0"/>
        <w:autoSpaceDN w:val="0"/>
        <w:spacing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8922B9" w:rsidRPr="006C145D" w:rsidRDefault="00B04EA7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 по  литературному  чтению на родном (русском) языке 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11 и 14 Федерального з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акона</w:t>
      </w:r>
      <w:proofErr w:type="gram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„О</w:t>
      </w:r>
      <w:proofErr w:type="gram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б образовании в Российской Федерации”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№ 286 «</w:t>
      </w:r>
      <w:proofErr w:type="gram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Об утверждении федерального государ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ственного образовательного стандарта начального общего образования», зарегистрирован Министерством юстиции Российской Федерации 05.07.2021 г.  № 64100), Примерной программы воспитания (утверждена решением ФУМО по общему образованию от 2 июня 2020 г.) и с у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  <w:proofErr w:type="gramEnd"/>
    </w:p>
    <w:p w:rsidR="008922B9" w:rsidRPr="006C145D" w:rsidRDefault="00B04EA7">
      <w:pPr>
        <w:autoSpaceDE w:val="0"/>
        <w:autoSpaceDN w:val="0"/>
        <w:spacing w:before="262" w:after="0" w:line="262" w:lineRule="auto"/>
        <w:ind w:right="576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«ЛИТЕРАТУРНОЕ ЧТЕНИЕ НА РОДНОМ (РУССКОМ) ЯЗЫ</w:t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КЕ»</w:t>
      </w:r>
    </w:p>
    <w:p w:rsidR="008922B9" w:rsidRPr="006C145D" w:rsidRDefault="00B04EA7">
      <w:pPr>
        <w:autoSpaceDE w:val="0"/>
        <w:autoSpaceDN w:val="0"/>
        <w:spacing w:before="166" w:after="0" w:line="271" w:lineRule="auto"/>
        <w:ind w:firstLine="18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 на родном (русском) </w:t>
      </w:r>
      <w:proofErr w:type="spell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языке</w:t>
      </w:r>
      <w:proofErr w:type="gram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»р</w:t>
      </w:r>
      <w:proofErr w:type="gram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азработана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организаций, реализующих программы начального общего образования. Программа направлена на оказание методической помощи образовательным организациям и учи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телю и позволит:</w:t>
      </w:r>
    </w:p>
    <w:p w:rsidR="008922B9" w:rsidRPr="006C145D" w:rsidRDefault="00B04EA7">
      <w:pPr>
        <w:autoSpaceDE w:val="0"/>
        <w:autoSpaceDN w:val="0"/>
        <w:spacing w:before="178" w:after="0"/>
        <w:ind w:left="420" w:right="432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реализовать в процессе преподавания учебного предмета «Литературное чтение на родном (русском) языке» современные подходы к достижению личностных, </w:t>
      </w:r>
      <w:proofErr w:type="spell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сформулированных в Федеральном государс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твенном образовательном стандарте начального общего образования;</w:t>
      </w:r>
    </w:p>
    <w:p w:rsidR="008922B9" w:rsidRPr="006C145D" w:rsidRDefault="00B04EA7">
      <w:pPr>
        <w:autoSpaceDE w:val="0"/>
        <w:autoSpaceDN w:val="0"/>
        <w:spacing w:before="190" w:after="0" w:line="283" w:lineRule="auto"/>
        <w:ind w:left="420" w:right="144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определить и структурировать планируемые результаты обучения и содержание учебного предмета «Литературное чтение на родном (русском) языке» по годам обучения в соответствии с ФГОС НОО; При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мерной основной образовательной программой начального общего образования (в редакции протокола от 8 апреля 2015 г. № 1/15 федерального учебно-методического </w:t>
      </w:r>
      <w:r w:rsidRPr="006C145D">
        <w:rPr>
          <w:lang w:val="ru-RU"/>
        </w:rPr>
        <w:br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объединения по общему образованию); </w:t>
      </w:r>
      <w:proofErr w:type="gram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Примерной программой воспитания (одобрена решением федерального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учебно-методического объединения  по  общему  образованию,  протокол  от 2 июня 2020 г. № 2/20);</w:t>
      </w:r>
      <w:proofErr w:type="gramEnd"/>
    </w:p>
    <w:p w:rsidR="008922B9" w:rsidRPr="006C145D" w:rsidRDefault="00B04EA7">
      <w:pPr>
        <w:autoSpaceDE w:val="0"/>
        <w:autoSpaceDN w:val="0"/>
        <w:spacing w:before="192" w:after="0"/>
        <w:ind w:left="420" w:right="288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8922B9" w:rsidRPr="006C145D" w:rsidRDefault="00B04EA7">
      <w:pPr>
        <w:autoSpaceDE w:val="0"/>
        <w:autoSpaceDN w:val="0"/>
        <w:spacing w:before="178" w:after="0" w:line="283" w:lineRule="auto"/>
        <w:ind w:firstLine="18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направлено на достижение результатов освоения основной образовательной программы нач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ального общего образования в части требований, заданных Федеральным </w:t>
      </w:r>
      <w:r w:rsidRPr="006C145D">
        <w:rPr>
          <w:lang w:val="ru-RU"/>
        </w:rPr>
        <w:br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государственным образовательным стандартом начального общего образования к предметной </w:t>
      </w:r>
      <w:proofErr w:type="spell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области</w:t>
      </w:r>
      <w:proofErr w:type="gram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«Р</w:t>
      </w:r>
      <w:proofErr w:type="gram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одной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 и литературное чтение на родном языке». Программа ориентирована на сопровождение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(русском) языке в рамках предметной области «Родной язык и литературное чтение на родном яз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ыке» имеют свою специфику.</w:t>
      </w:r>
    </w:p>
    <w:p w:rsidR="008922B9" w:rsidRPr="006C145D" w:rsidRDefault="00B04EA7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формирование понимания места и роли литературы на родно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м языке в едином культурном пространстве Российской Федерации, в сохранении и передаче от поколения к поколению историко-</w:t>
      </w:r>
    </w:p>
    <w:p w:rsidR="008922B9" w:rsidRPr="006C145D" w:rsidRDefault="008922B9">
      <w:pPr>
        <w:rPr>
          <w:lang w:val="ru-RU"/>
        </w:rPr>
        <w:sectPr w:rsidR="008922B9" w:rsidRPr="006C145D">
          <w:pgSz w:w="11900" w:h="16840"/>
          <w:pgMar w:top="298" w:right="642" w:bottom="420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8922B9" w:rsidRPr="006C145D" w:rsidRDefault="008922B9">
      <w:pPr>
        <w:autoSpaceDE w:val="0"/>
        <w:autoSpaceDN w:val="0"/>
        <w:spacing w:after="66" w:line="220" w:lineRule="exact"/>
        <w:rPr>
          <w:lang w:val="ru-RU"/>
        </w:rPr>
      </w:pPr>
    </w:p>
    <w:p w:rsidR="008922B9" w:rsidRPr="006C145D" w:rsidRDefault="00B04EA7">
      <w:pPr>
        <w:autoSpaceDE w:val="0"/>
        <w:autoSpaceDN w:val="0"/>
        <w:spacing w:after="0" w:line="288" w:lineRule="auto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культурных, нравственных, эстетических ценностей; понимания роли фольклора и художественной литерату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ры родного народа в создании культурного, морально-этического и эстетического </w:t>
      </w:r>
      <w:r w:rsidRPr="006C145D">
        <w:rPr>
          <w:lang w:val="ru-RU"/>
        </w:rPr>
        <w:br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пространства субъекта Российской Федерации; </w:t>
      </w:r>
      <w:proofErr w:type="gram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на формирование понимания родной литературы как одной из основных национально-культурных ценностей народа, как особого способа познан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обеспечения культурной самоидентификации.</w:t>
      </w:r>
      <w:proofErr w:type="gram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:rsidR="008922B9" w:rsidRPr="006C145D" w:rsidRDefault="00B04EA7">
      <w:pPr>
        <w:autoSpaceDE w:val="0"/>
        <w:autoSpaceDN w:val="0"/>
        <w:spacing w:before="262" w:after="0" w:line="262" w:lineRule="auto"/>
        <w:ind w:right="576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«ЛИТЕРАТУРНОЕ ЧТЕНИЕ НА РОДНОМ (РУССКОМ) ЯЗЫКЕ»</w:t>
      </w:r>
    </w:p>
    <w:p w:rsidR="008922B9" w:rsidRPr="006C145D" w:rsidRDefault="00B04EA7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изучения предмета «Литературное чтение на родном (русском) языке» являются:</w:t>
      </w:r>
    </w:p>
    <w:p w:rsidR="008922B9" w:rsidRPr="006C145D" w:rsidRDefault="00B04EA7">
      <w:pPr>
        <w:autoSpaceDE w:val="0"/>
        <w:autoSpaceDN w:val="0"/>
        <w:spacing w:before="178" w:after="0" w:line="262" w:lineRule="auto"/>
        <w:ind w:left="420" w:right="144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воспитание ценностного отношения к русской литературе и русскому языку как существенной ча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сти родной культуры;</w:t>
      </w:r>
    </w:p>
    <w:p w:rsidR="008922B9" w:rsidRPr="006C145D" w:rsidRDefault="00B04EA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включение </w:t>
      </w:r>
      <w:proofErr w:type="gram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8922B9" w:rsidRPr="006C145D" w:rsidRDefault="00B04EA7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исторической преемственности поколений, своей ответственности за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сохранение русской культуры;</w:t>
      </w:r>
    </w:p>
    <w:p w:rsidR="008922B9" w:rsidRPr="006C145D" w:rsidRDefault="00B04EA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развитие читательских умений.</w:t>
      </w:r>
    </w:p>
    <w:p w:rsidR="008922B9" w:rsidRPr="006C145D" w:rsidRDefault="00B04EA7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Достижение данных целей предполагает решение следующих </w:t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задач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8922B9" w:rsidRPr="006C145D" w:rsidRDefault="00B04EA7">
      <w:pPr>
        <w:autoSpaceDE w:val="0"/>
        <w:autoSpaceDN w:val="0"/>
        <w:spacing w:before="178" w:after="0" w:line="271" w:lineRule="auto"/>
        <w:ind w:left="420" w:right="736"/>
        <w:jc w:val="both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основ российской гражданской идентичности, чувства гордости за свою Родину, российский народ и историю России, осозн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ание своей этнической и национальной принадлежности; формирование ценностей многонационального российского общества;</w:t>
      </w:r>
    </w:p>
    <w:p w:rsidR="008922B9" w:rsidRPr="006C145D" w:rsidRDefault="00B04EA7">
      <w:pPr>
        <w:autoSpaceDE w:val="0"/>
        <w:autoSpaceDN w:val="0"/>
        <w:spacing w:before="192" w:after="0"/>
        <w:ind w:left="420" w:right="432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воспитание ценностного отношения к историко-культурному опыту русского народа, введение обучающегося в культурн</w:t>
      </w:r>
      <w:proofErr w:type="gram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языковое пространство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8922B9" w:rsidRPr="006C145D" w:rsidRDefault="00B04EA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представлений об основных нравственно-этических ценностях, значимых для национального ру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сского сознания и отражённых в родной литературе;</w:t>
      </w:r>
    </w:p>
    <w:p w:rsidR="008922B9" w:rsidRPr="006C145D" w:rsidRDefault="00B04EA7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8922B9" w:rsidRPr="006C145D" w:rsidRDefault="00B04EA7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потребности в постоянном чтении для развития личности, для речевого самосовершенствования;</w:t>
      </w:r>
    </w:p>
    <w:p w:rsidR="008922B9" w:rsidRPr="006C145D" w:rsidRDefault="00B04EA7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8922B9" w:rsidRPr="006C145D" w:rsidRDefault="00B04EA7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развитие всех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видов речевой деятельности, приобретение опыта создания устных и письменных высказываний о </w:t>
      </w:r>
      <w:proofErr w:type="gram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прочитанном</w:t>
      </w:r>
      <w:proofErr w:type="gram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922B9" w:rsidRPr="006C145D" w:rsidRDefault="008922B9">
      <w:pPr>
        <w:rPr>
          <w:lang w:val="ru-RU"/>
        </w:rPr>
        <w:sectPr w:rsidR="008922B9" w:rsidRPr="006C145D">
          <w:pgSz w:w="11900" w:h="16840"/>
          <w:pgMar w:top="286" w:right="718" w:bottom="37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8922B9" w:rsidRPr="006C145D" w:rsidRDefault="008922B9">
      <w:pPr>
        <w:autoSpaceDE w:val="0"/>
        <w:autoSpaceDN w:val="0"/>
        <w:spacing w:after="78" w:line="220" w:lineRule="exact"/>
        <w:rPr>
          <w:lang w:val="ru-RU"/>
        </w:rPr>
      </w:pPr>
    </w:p>
    <w:p w:rsidR="008922B9" w:rsidRPr="006C145D" w:rsidRDefault="00B04EA7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ЛИТЕРАТУРНОЕ ЧТЕНИЕ НА РОДНОМ (РУССКОМ) ЯЗЫКЕ» В УЧЕБНОМ ПЛАНЕ</w:t>
      </w:r>
    </w:p>
    <w:p w:rsidR="008922B9" w:rsidRPr="006C145D" w:rsidRDefault="00B04EA7">
      <w:pPr>
        <w:autoSpaceDE w:val="0"/>
        <w:autoSpaceDN w:val="0"/>
        <w:spacing w:before="166" w:after="0" w:line="281" w:lineRule="auto"/>
        <w:rPr>
          <w:lang w:val="ru-RU"/>
        </w:rPr>
      </w:pPr>
      <w:proofErr w:type="gram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Программа по предмету «Ли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тературное чтение на родном (русском) языке» составлена на основе требований к предметным результатам освоения основной образовательной программы, </w:t>
      </w:r>
      <w:r w:rsidRPr="006C145D">
        <w:rPr>
          <w:lang w:val="ru-RU"/>
        </w:rPr>
        <w:br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представленных в Федеральном государственном образовательном стандарте начального общего образования, и расс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читана на общую учебную нагрузку в объёме 37 часов (16 часов в 1 классе и по 17 часов во 2—4 классах).</w:t>
      </w:r>
      <w:proofErr w:type="gramEnd"/>
    </w:p>
    <w:p w:rsidR="008922B9" w:rsidRPr="006C145D" w:rsidRDefault="00B04EA7">
      <w:pPr>
        <w:autoSpaceDE w:val="0"/>
        <w:autoSpaceDN w:val="0"/>
        <w:spacing w:before="262" w:after="0" w:line="262" w:lineRule="auto"/>
        <w:ind w:right="1008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ОСНОВНЫЕ СОДЕРЖАТЕЛЬНЫЕ ЛИНИИ РАБОЧЕЙ ПРОГРАММЫ УЧЕБНОГО ПРЕДМЕТА «ЛИТЕРАТУРНОЕ ЧТЕНИЕ НА РОДНОМ (РУССКОМ) ЯЗЫКЕ»</w:t>
      </w:r>
    </w:p>
    <w:p w:rsidR="008922B9" w:rsidRPr="006C145D" w:rsidRDefault="00B04EA7">
      <w:pPr>
        <w:autoSpaceDE w:val="0"/>
        <w:autoSpaceDN w:val="0"/>
        <w:spacing w:before="168" w:after="0" w:line="288" w:lineRule="auto"/>
        <w:ind w:firstLine="18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В программе учебного предмета «Литерату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русского народа. </w:t>
      </w:r>
      <w:proofErr w:type="gram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 </w:t>
      </w:r>
      <w:r w:rsidRPr="006C145D">
        <w:rPr>
          <w:lang w:val="ru-RU"/>
        </w:rPr>
        <w:br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рассматр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иваться  как  время для углублённого изучения основного курса литературного чтения, входящего в предметную область «Русский язык и литературное чтение».</w:t>
      </w:r>
      <w:proofErr w:type="gram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Курс предназначен для расширения литературного и культурного кругозора младших школьников; произведения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</w:t>
      </w:r>
      <w:r w:rsidRPr="006C145D">
        <w:rPr>
          <w:lang w:val="ru-RU"/>
        </w:rPr>
        <w:br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национального сознания и русской культуры понятиями.</w:t>
      </w:r>
      <w:proofErr w:type="gram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Предложенные млад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:rsidR="008922B9" w:rsidRPr="006C145D" w:rsidRDefault="00B04EA7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6C145D">
        <w:rPr>
          <w:lang w:val="ru-RU"/>
        </w:rPr>
        <w:tab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В данной программе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курса «Литературное чтение на родном (русском) </w:t>
      </w:r>
      <w:proofErr w:type="spell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языке</w:t>
      </w:r>
      <w:proofErr w:type="gram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»р</w:t>
      </w:r>
      <w:proofErr w:type="gram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еализована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благодаря: </w:t>
      </w:r>
      <w:r w:rsidRPr="006C145D">
        <w:rPr>
          <w:lang w:val="ru-RU"/>
        </w:rPr>
        <w:br/>
      </w:r>
      <w:r w:rsidRPr="006C145D">
        <w:rPr>
          <w:lang w:val="ru-RU"/>
        </w:rPr>
        <w:tab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а) отбору произведений, в которых отражается русский национальный характер, обычаи, традиции русского народа, духовные основы русской культуры; </w:t>
      </w:r>
      <w:r w:rsidRPr="006C145D">
        <w:rPr>
          <w:lang w:val="ru-RU"/>
        </w:rPr>
        <w:br/>
      </w:r>
      <w:r w:rsidRPr="006C145D">
        <w:rPr>
          <w:lang w:val="ru-RU"/>
        </w:rPr>
        <w:tab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б) вниманию к тем прои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зведениям русских писателей, в которых отражается мир русского детства: особенности воспитания ребёнка в семье, его взаимоотношений со сверстниками и взрослыми, особенности восприятия ребёнком окружающего мира; </w:t>
      </w:r>
      <w:r w:rsidRPr="006C145D">
        <w:rPr>
          <w:lang w:val="ru-RU"/>
        </w:rPr>
        <w:br/>
      </w:r>
      <w:r w:rsidRPr="006C145D">
        <w:rPr>
          <w:lang w:val="ru-RU"/>
        </w:rPr>
        <w:tab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в) расширенному историко-культурному коммен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</w:t>
      </w:r>
    </w:p>
    <w:p w:rsidR="008922B9" w:rsidRPr="006C145D" w:rsidRDefault="00B04EA7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Как часть предметно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й области «Родной язык и литературное чтение на родном языке», учебный предмет «Литературное чтение на родном (русском) языке» тесно связан с предметом «Родной язык (русский)».</w:t>
      </w:r>
    </w:p>
    <w:p w:rsidR="008922B9" w:rsidRPr="006C145D" w:rsidRDefault="00B04EA7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«Литературное чтение на родном (русском) языке» способствует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обогащению речи школьников, развитию их речевой культуры и коммуникативных умений. </w:t>
      </w:r>
      <w:proofErr w:type="gram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Оба курса объединяет</w:t>
      </w:r>
      <w:proofErr w:type="gram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из проблемно-тематических блоков включает сопряжённые с ним ключевые понятия, отражающие духовную и материальную культуру русского народа в их исторической взаимосвязи. Ещё одной общей чертой обоих курсов является концентрирование их содержания вокруг инте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ресов и запросов ребёнка младшего школьного</w:t>
      </w:r>
    </w:p>
    <w:p w:rsidR="008922B9" w:rsidRPr="006C145D" w:rsidRDefault="008922B9">
      <w:pPr>
        <w:rPr>
          <w:lang w:val="ru-RU"/>
        </w:rPr>
        <w:sectPr w:rsidR="008922B9" w:rsidRPr="006C145D">
          <w:pgSz w:w="11900" w:h="16840"/>
          <w:pgMar w:top="298" w:right="668" w:bottom="402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8922B9" w:rsidRPr="006C145D" w:rsidRDefault="008922B9">
      <w:pPr>
        <w:autoSpaceDE w:val="0"/>
        <w:autoSpaceDN w:val="0"/>
        <w:spacing w:after="66" w:line="220" w:lineRule="exact"/>
        <w:rPr>
          <w:lang w:val="ru-RU"/>
        </w:rPr>
      </w:pPr>
    </w:p>
    <w:p w:rsidR="008922B9" w:rsidRPr="006C145D" w:rsidRDefault="00B04EA7">
      <w:pPr>
        <w:autoSpaceDE w:val="0"/>
        <w:autoSpaceDN w:val="0"/>
        <w:spacing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возраста, что находит отражение в специфике выбранных произведений.</w:t>
      </w:r>
    </w:p>
    <w:p w:rsidR="008922B9" w:rsidRPr="006C145D" w:rsidRDefault="008922B9">
      <w:pPr>
        <w:rPr>
          <w:lang w:val="ru-RU"/>
        </w:rPr>
        <w:sectPr w:rsidR="008922B9" w:rsidRPr="006C145D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8922B9" w:rsidRPr="006C145D" w:rsidRDefault="008922B9">
      <w:pPr>
        <w:autoSpaceDE w:val="0"/>
        <w:autoSpaceDN w:val="0"/>
        <w:spacing w:after="78" w:line="220" w:lineRule="exact"/>
        <w:rPr>
          <w:lang w:val="ru-RU"/>
        </w:rPr>
      </w:pPr>
    </w:p>
    <w:p w:rsidR="008922B9" w:rsidRPr="006C145D" w:rsidRDefault="00B04EA7">
      <w:pPr>
        <w:autoSpaceDE w:val="0"/>
        <w:autoSpaceDN w:val="0"/>
        <w:spacing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922B9" w:rsidRPr="006C145D" w:rsidRDefault="00B04EA7">
      <w:pPr>
        <w:autoSpaceDE w:val="0"/>
        <w:autoSpaceDN w:val="0"/>
        <w:spacing w:before="346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:rsidR="008922B9" w:rsidRPr="006C145D" w:rsidRDefault="00B04EA7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1. МИР</w:t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ДЕТСТВА</w:t>
      </w:r>
    </w:p>
    <w:p w:rsidR="008922B9" w:rsidRPr="006C145D" w:rsidRDefault="00B04EA7">
      <w:pPr>
        <w:autoSpaceDE w:val="0"/>
        <w:autoSpaceDN w:val="0"/>
        <w:spacing w:before="262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Я и книги</w:t>
      </w:r>
    </w:p>
    <w:p w:rsidR="008922B9" w:rsidRPr="006C145D" w:rsidRDefault="00B04EA7">
      <w:pPr>
        <w:autoSpaceDE w:val="0"/>
        <w:autoSpaceDN w:val="0"/>
        <w:spacing w:before="166" w:after="0" w:line="271" w:lineRule="auto"/>
        <w:ind w:left="180" w:right="3888"/>
        <w:rPr>
          <w:lang w:val="ru-RU"/>
        </w:rPr>
      </w:pPr>
      <w:r w:rsidRPr="006C145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 красна книга письмом, красна умом </w:t>
      </w:r>
      <w:r w:rsidRPr="006C145D">
        <w:rPr>
          <w:lang w:val="ru-RU"/>
        </w:rPr>
        <w:br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первые шаги в чтении. Например: </w:t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С. А. </w:t>
      </w:r>
      <w:proofErr w:type="spellStart"/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Баруздин</w:t>
      </w:r>
      <w:proofErr w:type="spellEnd"/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«Самое простое дело».</w:t>
      </w:r>
    </w:p>
    <w:p w:rsidR="008922B9" w:rsidRPr="006C145D" w:rsidRDefault="00B04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Л. В. Куклин.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«Как я научился читать» (фрагмент).</w:t>
      </w:r>
    </w:p>
    <w:p w:rsidR="008922B9" w:rsidRPr="006C145D" w:rsidRDefault="00B04EA7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Н. Н. Носов.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«Тайна на дне колодца» (фрагмент главы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«Волшебные сказки»).</w:t>
      </w:r>
    </w:p>
    <w:p w:rsidR="008922B9" w:rsidRPr="006C145D" w:rsidRDefault="00B04EA7">
      <w:pPr>
        <w:autoSpaceDE w:val="0"/>
        <w:autoSpaceDN w:val="0"/>
        <w:spacing w:before="264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Я взрослею</w:t>
      </w:r>
    </w:p>
    <w:p w:rsidR="008922B9" w:rsidRPr="006C145D" w:rsidRDefault="00B04EA7">
      <w:pPr>
        <w:autoSpaceDE w:val="0"/>
        <w:autoSpaceDN w:val="0"/>
        <w:spacing w:before="166" w:after="0" w:line="262" w:lineRule="auto"/>
        <w:ind w:left="180" w:right="7920"/>
        <w:rPr>
          <w:lang w:val="ru-RU"/>
        </w:rPr>
      </w:pPr>
      <w:r w:rsidRPr="006C145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Без друга в жизни туго </w:t>
      </w:r>
      <w:r w:rsidRPr="006C145D">
        <w:rPr>
          <w:lang w:val="ru-RU"/>
        </w:rPr>
        <w:br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Пословицы о дружбе.</w:t>
      </w:r>
    </w:p>
    <w:p w:rsidR="008922B9" w:rsidRPr="006C145D" w:rsidRDefault="00B04EA7">
      <w:pPr>
        <w:tabs>
          <w:tab w:val="left" w:pos="180"/>
        </w:tabs>
        <w:autoSpaceDE w:val="0"/>
        <w:autoSpaceDN w:val="0"/>
        <w:spacing w:before="70" w:after="0" w:line="271" w:lineRule="auto"/>
        <w:ind w:right="1008"/>
        <w:rPr>
          <w:lang w:val="ru-RU"/>
        </w:rPr>
      </w:pPr>
      <w:r w:rsidRPr="006C145D">
        <w:rPr>
          <w:lang w:val="ru-RU"/>
        </w:rPr>
        <w:tab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представление о дружбе как нравственно-этической ценности, значимой для национального русского сознания. Например: </w:t>
      </w:r>
      <w:r w:rsidRPr="006C145D">
        <w:rPr>
          <w:lang w:val="ru-RU"/>
        </w:rPr>
        <w:br/>
      </w:r>
      <w:r w:rsidRPr="006C145D">
        <w:rPr>
          <w:lang w:val="ru-RU"/>
        </w:rPr>
        <w:tab/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Н. К. Абрамцева.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«Цветы и зеркало».</w:t>
      </w:r>
    </w:p>
    <w:p w:rsidR="008922B9" w:rsidRPr="006C145D" w:rsidRDefault="00B04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И</w:t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А. </w:t>
      </w:r>
      <w:proofErr w:type="spellStart"/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Мазнин</w:t>
      </w:r>
      <w:proofErr w:type="spellEnd"/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. «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Давайте будем дружить друг с другом» (фрагмент).</w:t>
      </w:r>
    </w:p>
    <w:p w:rsidR="008922B9" w:rsidRPr="006C145D" w:rsidRDefault="00B04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С. Л. Прокофьева.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«Самый большой друг».</w:t>
      </w:r>
    </w:p>
    <w:p w:rsidR="008922B9" w:rsidRPr="006C145D" w:rsidRDefault="00B04EA7">
      <w:pPr>
        <w:autoSpaceDE w:val="0"/>
        <w:autoSpaceDN w:val="0"/>
        <w:spacing w:before="70" w:after="0" w:line="262" w:lineRule="auto"/>
        <w:ind w:left="180" w:right="5328"/>
        <w:rPr>
          <w:lang w:val="ru-RU"/>
        </w:rPr>
      </w:pPr>
      <w:r w:rsidRPr="006C145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 тот прав, кто сильный, а тот, кто честный </w:t>
      </w:r>
      <w:r w:rsidRPr="006C145D">
        <w:rPr>
          <w:lang w:val="ru-RU"/>
        </w:rPr>
        <w:br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Пословицы о правде и честности.</w:t>
      </w:r>
    </w:p>
    <w:p w:rsidR="008922B9" w:rsidRPr="006C145D" w:rsidRDefault="00B04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Произведения, отражающие традиционные представления о честности как нравств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енном ориентире.</w:t>
      </w:r>
    </w:p>
    <w:p w:rsidR="008922B9" w:rsidRPr="006C145D" w:rsidRDefault="00B04EA7">
      <w:pPr>
        <w:tabs>
          <w:tab w:val="left" w:pos="180"/>
        </w:tabs>
        <w:autoSpaceDE w:val="0"/>
        <w:autoSpaceDN w:val="0"/>
        <w:spacing w:before="70" w:after="0" w:line="262" w:lineRule="auto"/>
        <w:ind w:right="7632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Например: </w:t>
      </w:r>
      <w:r w:rsidRPr="006C145D">
        <w:rPr>
          <w:lang w:val="ru-RU"/>
        </w:rPr>
        <w:br/>
      </w:r>
      <w:r w:rsidRPr="006C145D">
        <w:rPr>
          <w:lang w:val="ru-RU"/>
        </w:rPr>
        <w:tab/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А. Осеева.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«Почему?».</w:t>
      </w:r>
    </w:p>
    <w:p w:rsidR="008922B9" w:rsidRPr="006C145D" w:rsidRDefault="00B04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Л. Н. Толстой.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«Лгун».</w:t>
      </w:r>
    </w:p>
    <w:p w:rsidR="008922B9" w:rsidRPr="006C145D" w:rsidRDefault="00B04EA7">
      <w:pPr>
        <w:autoSpaceDE w:val="0"/>
        <w:autoSpaceDN w:val="0"/>
        <w:spacing w:before="262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Я фантазирую и мечтаю</w:t>
      </w:r>
    </w:p>
    <w:p w:rsidR="008922B9" w:rsidRPr="006C145D" w:rsidRDefault="00B04EA7">
      <w:pPr>
        <w:autoSpaceDE w:val="0"/>
        <w:autoSpaceDN w:val="0"/>
        <w:spacing w:before="166" w:after="0" w:line="271" w:lineRule="auto"/>
        <w:ind w:left="180" w:right="432"/>
        <w:rPr>
          <w:lang w:val="ru-RU"/>
        </w:rPr>
      </w:pPr>
      <w:proofErr w:type="gramStart"/>
      <w:r w:rsidRPr="006C145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Необычное в обычном </w:t>
      </w:r>
      <w:r w:rsidRPr="006C145D">
        <w:rPr>
          <w:lang w:val="ru-RU"/>
        </w:rPr>
        <w:br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Произведения, отражающие умение удивляться при восприятии окружающего мира.</w:t>
      </w:r>
      <w:proofErr w:type="gram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Например: </w:t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С. А. Иванов.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«Снежный заповедник» (фрагмент).</w:t>
      </w:r>
    </w:p>
    <w:p w:rsidR="008922B9" w:rsidRPr="006C145D" w:rsidRDefault="00B04EA7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В. Лунин.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«Я видела чудо».</w:t>
      </w:r>
    </w:p>
    <w:p w:rsidR="008922B9" w:rsidRPr="006C145D" w:rsidRDefault="00B04EA7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М. Пришвин.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«Осинкам холодно».</w:t>
      </w:r>
    </w:p>
    <w:p w:rsidR="008922B9" w:rsidRPr="006C145D" w:rsidRDefault="00B04EA7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С. Пушкин.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«Ещё дуют холодные ветры».</w:t>
      </w:r>
    </w:p>
    <w:p w:rsidR="008922B9" w:rsidRPr="006C145D" w:rsidRDefault="00B04EA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2. РОССИЯ - РОДИНА МОЯ</w:t>
      </w:r>
    </w:p>
    <w:p w:rsidR="008922B9" w:rsidRPr="006C145D" w:rsidRDefault="00B04EA7">
      <w:pPr>
        <w:autoSpaceDE w:val="0"/>
        <w:autoSpaceDN w:val="0"/>
        <w:spacing w:before="262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Что мы Родиной зовём</w:t>
      </w:r>
    </w:p>
    <w:p w:rsidR="008922B9" w:rsidRPr="006C145D" w:rsidRDefault="00B04EA7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i/>
          <w:color w:val="000000"/>
          <w:sz w:val="24"/>
          <w:lang w:val="ru-RU"/>
        </w:rPr>
        <w:t>С чего начинается Родина?</w:t>
      </w:r>
    </w:p>
    <w:p w:rsidR="008922B9" w:rsidRPr="006C145D" w:rsidRDefault="00B04EA7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многогранность понятия «Родина». Например: </w:t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Ф. П. </w:t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Савинов.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«Родное» (фрагмент).</w:t>
      </w:r>
    </w:p>
    <w:p w:rsidR="008922B9" w:rsidRPr="006C145D" w:rsidRDefault="00B04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П. А. Синявский.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«Рисунок».</w:t>
      </w:r>
    </w:p>
    <w:p w:rsidR="008922B9" w:rsidRPr="006C145D" w:rsidRDefault="00B04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К. Д. Ушинский.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«Наше Отечество».</w:t>
      </w:r>
    </w:p>
    <w:p w:rsidR="008922B9" w:rsidRPr="006C145D" w:rsidRDefault="00B04EA7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6C145D">
        <w:rPr>
          <w:lang w:val="ru-RU"/>
        </w:rPr>
        <w:tab/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О родной природе</w:t>
      </w:r>
      <w:proofErr w:type="gramStart"/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C145D">
        <w:rPr>
          <w:lang w:val="ru-RU"/>
        </w:rPr>
        <w:br/>
      </w:r>
      <w:r w:rsidRPr="006C145D">
        <w:rPr>
          <w:lang w:val="ru-RU"/>
        </w:rPr>
        <w:tab/>
      </w:r>
      <w:r w:rsidRPr="006C145D">
        <w:rPr>
          <w:rFonts w:ascii="Times New Roman" w:eastAsia="Times New Roman" w:hAnsi="Times New Roman"/>
          <w:i/>
          <w:color w:val="000000"/>
          <w:sz w:val="24"/>
          <w:lang w:val="ru-RU"/>
        </w:rPr>
        <w:t>С</w:t>
      </w:r>
      <w:proofErr w:type="gramEnd"/>
      <w:r w:rsidRPr="006C145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колько же в небе всего происходит </w:t>
      </w:r>
      <w:r w:rsidRPr="006C145D">
        <w:rPr>
          <w:lang w:val="ru-RU"/>
        </w:rPr>
        <w:br/>
      </w:r>
      <w:r w:rsidRPr="006C145D">
        <w:rPr>
          <w:lang w:val="ru-RU"/>
        </w:rPr>
        <w:tab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Поэтические представления русского народа о солнце, луне, звёздах, облаках; отражение этих представлений в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фольклоре и их развитие в русской поэзии и прозе. Например:</w:t>
      </w:r>
    </w:p>
    <w:p w:rsidR="008922B9" w:rsidRPr="006C145D" w:rsidRDefault="008922B9">
      <w:pPr>
        <w:rPr>
          <w:lang w:val="ru-RU"/>
        </w:rPr>
        <w:sectPr w:rsidR="008922B9" w:rsidRPr="006C145D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922B9" w:rsidRPr="006C145D" w:rsidRDefault="008922B9">
      <w:pPr>
        <w:autoSpaceDE w:val="0"/>
        <w:autoSpaceDN w:val="0"/>
        <w:spacing w:after="78" w:line="220" w:lineRule="exact"/>
        <w:rPr>
          <w:lang w:val="ru-RU"/>
        </w:rPr>
      </w:pPr>
    </w:p>
    <w:p w:rsidR="008922B9" w:rsidRPr="006C145D" w:rsidRDefault="00B04EA7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Русские народные загадки о солнце, луне, звёздах, облаках.</w:t>
      </w:r>
    </w:p>
    <w:p w:rsidR="008922B9" w:rsidRPr="006C145D" w:rsidRDefault="00B04EA7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Бунин.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«Серп луны под тучкой длинной…»</w:t>
      </w:r>
      <w:r w:rsidRPr="006C145D">
        <w:rPr>
          <w:lang w:val="ru-RU"/>
        </w:rPr>
        <w:br/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С. В. Востоков.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«Два яблока». </w:t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М. Катанов.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«Жар-птица». </w:t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Н. Толстой.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«Петушки».</w:t>
      </w:r>
    </w:p>
    <w:p w:rsidR="008922B9" w:rsidRPr="006C145D" w:rsidRDefault="00B04EA7">
      <w:pPr>
        <w:autoSpaceDE w:val="0"/>
        <w:autoSpaceDN w:val="0"/>
        <w:spacing w:before="262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8922B9" w:rsidRPr="006C145D" w:rsidRDefault="00B04EA7">
      <w:pPr>
        <w:autoSpaceDE w:val="0"/>
        <w:autoSpaceDN w:val="0"/>
        <w:spacing w:before="262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МИР ДЕТСТВА </w:t>
      </w:r>
    </w:p>
    <w:p w:rsidR="008922B9" w:rsidRPr="006C145D" w:rsidRDefault="00B04EA7">
      <w:pPr>
        <w:autoSpaceDE w:val="0"/>
        <w:autoSpaceDN w:val="0"/>
        <w:spacing w:before="262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 и книги </w:t>
      </w:r>
    </w:p>
    <w:p w:rsidR="008922B9" w:rsidRPr="006C145D" w:rsidRDefault="00B04EA7">
      <w:pPr>
        <w:autoSpaceDE w:val="0"/>
        <w:autoSpaceDN w:val="0"/>
        <w:spacing w:before="166" w:after="0" w:line="271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детское восприятие услышанных рассказов, сказок, стихов. Например: </w:t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Е. Н. Егорова.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«Детство Александра Пушкина» (глава «Нянины сказки»).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C145D">
        <w:rPr>
          <w:lang w:val="ru-RU"/>
        </w:rPr>
        <w:br/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Т. А. </w:t>
      </w:r>
      <w:proofErr w:type="spellStart"/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Луговская</w:t>
      </w:r>
      <w:proofErr w:type="spellEnd"/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«Как знаю, как помню, как умею» (фрагмент).</w:t>
      </w:r>
    </w:p>
    <w:p w:rsidR="008922B9" w:rsidRPr="006C145D" w:rsidRDefault="00B04EA7">
      <w:pPr>
        <w:autoSpaceDE w:val="0"/>
        <w:autoSpaceDN w:val="0"/>
        <w:spacing w:before="264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Я взрослею</w:t>
      </w:r>
    </w:p>
    <w:p w:rsidR="008922B9" w:rsidRPr="006C145D" w:rsidRDefault="00B04EA7">
      <w:pPr>
        <w:autoSpaceDE w:val="0"/>
        <w:autoSpaceDN w:val="0"/>
        <w:spacing w:before="166" w:after="0" w:line="262" w:lineRule="auto"/>
        <w:ind w:left="180" w:right="5760"/>
        <w:rPr>
          <w:lang w:val="ru-RU"/>
        </w:rPr>
      </w:pPr>
      <w:r w:rsidRPr="006C145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Как аукнется, так и откликнется </w:t>
      </w:r>
      <w:r w:rsidRPr="006C145D">
        <w:rPr>
          <w:lang w:val="ru-RU"/>
        </w:rPr>
        <w:br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Пословицы об отношении к другим людям.</w:t>
      </w:r>
    </w:p>
    <w:p w:rsidR="008922B9" w:rsidRPr="006C145D" w:rsidRDefault="00B04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Произведения, отражающие традиционные представления об отношении к другим людям.</w:t>
      </w:r>
    </w:p>
    <w:p w:rsidR="008922B9" w:rsidRPr="006C145D" w:rsidRDefault="00B04EA7">
      <w:pPr>
        <w:tabs>
          <w:tab w:val="left" w:pos="180"/>
        </w:tabs>
        <w:autoSpaceDE w:val="0"/>
        <w:autoSpaceDN w:val="0"/>
        <w:spacing w:before="70" w:after="0" w:line="262" w:lineRule="auto"/>
        <w:ind w:right="792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Например: </w:t>
      </w:r>
      <w:r w:rsidRPr="006C145D">
        <w:rPr>
          <w:lang w:val="ru-RU"/>
        </w:rPr>
        <w:br/>
      </w:r>
      <w:r w:rsidRPr="006C145D">
        <w:rPr>
          <w:lang w:val="ru-RU"/>
        </w:rPr>
        <w:tab/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В. Бианки.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«Сова».</w:t>
      </w:r>
    </w:p>
    <w:p w:rsidR="008922B9" w:rsidRPr="006C145D" w:rsidRDefault="00B04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Л. И. Кузьмин.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«Дом с колокольчиком».</w:t>
      </w:r>
    </w:p>
    <w:p w:rsidR="008922B9" w:rsidRPr="006C145D" w:rsidRDefault="00B04EA7">
      <w:pPr>
        <w:autoSpaceDE w:val="0"/>
        <w:autoSpaceDN w:val="0"/>
        <w:spacing w:before="70" w:after="0" w:line="262" w:lineRule="auto"/>
        <w:ind w:left="180" w:right="6768"/>
        <w:rPr>
          <w:lang w:val="ru-RU"/>
        </w:rPr>
      </w:pPr>
      <w:r w:rsidRPr="006C145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Воля и </w:t>
      </w:r>
      <w:proofErr w:type="gramStart"/>
      <w:r w:rsidRPr="006C145D">
        <w:rPr>
          <w:rFonts w:ascii="Times New Roman" w:eastAsia="Times New Roman" w:hAnsi="Times New Roman"/>
          <w:i/>
          <w:color w:val="000000"/>
          <w:sz w:val="24"/>
          <w:lang w:val="ru-RU"/>
        </w:rPr>
        <w:t>труд</w:t>
      </w:r>
      <w:proofErr w:type="gramEnd"/>
      <w:r w:rsidRPr="006C145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дивные всходы дают </w:t>
      </w:r>
      <w:r w:rsidRPr="006C145D">
        <w:rPr>
          <w:lang w:val="ru-RU"/>
        </w:rPr>
        <w:br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Пословицы о труде.</w:t>
      </w:r>
    </w:p>
    <w:p w:rsidR="008922B9" w:rsidRPr="006C145D" w:rsidRDefault="00B04EA7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6C145D">
        <w:rPr>
          <w:lang w:val="ru-RU"/>
        </w:rPr>
        <w:tab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представление о трудолюбии как нравственно-этической ценности, значимой для национального русского сознания. Например: </w:t>
      </w:r>
      <w:r w:rsidRPr="006C145D">
        <w:rPr>
          <w:lang w:val="ru-RU"/>
        </w:rPr>
        <w:br/>
      </w:r>
      <w:r w:rsidRPr="006C145D">
        <w:rPr>
          <w:lang w:val="ru-RU"/>
        </w:rPr>
        <w:tab/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Е. А. Пермяк.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spell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Маркел-самодел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и его дети».</w:t>
      </w:r>
    </w:p>
    <w:p w:rsidR="008922B9" w:rsidRPr="006C145D" w:rsidRDefault="00B04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Б. В. Шергин.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«Пословицы в рассказах».</w:t>
      </w:r>
    </w:p>
    <w:p w:rsidR="008922B9" w:rsidRPr="006C145D" w:rsidRDefault="00B04EA7">
      <w:pPr>
        <w:autoSpaceDE w:val="0"/>
        <w:autoSpaceDN w:val="0"/>
        <w:spacing w:before="70" w:after="0" w:line="262" w:lineRule="auto"/>
        <w:ind w:left="180" w:right="6192"/>
        <w:rPr>
          <w:lang w:val="ru-RU"/>
        </w:rPr>
      </w:pPr>
      <w:r w:rsidRPr="006C145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Кто идёт вперёд, того страх не берёт </w:t>
      </w:r>
      <w:r w:rsidRPr="006C145D">
        <w:rPr>
          <w:lang w:val="ru-RU"/>
        </w:rPr>
        <w:br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Пословицы о смелости.</w:t>
      </w:r>
    </w:p>
    <w:p w:rsidR="008922B9" w:rsidRPr="006C145D" w:rsidRDefault="00B04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Произведения, отражающие традиционные представления о смелости как нравственном ориентире.</w:t>
      </w:r>
    </w:p>
    <w:p w:rsidR="008922B9" w:rsidRPr="006C145D" w:rsidRDefault="00B04EA7">
      <w:pPr>
        <w:tabs>
          <w:tab w:val="left" w:pos="180"/>
        </w:tabs>
        <w:autoSpaceDE w:val="0"/>
        <w:autoSpaceDN w:val="0"/>
        <w:spacing w:before="70" w:after="0" w:line="262" w:lineRule="auto"/>
        <w:ind w:right="7344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Например: </w:t>
      </w:r>
      <w:r w:rsidRPr="006C145D">
        <w:rPr>
          <w:lang w:val="ru-RU"/>
        </w:rPr>
        <w:br/>
      </w:r>
      <w:r w:rsidRPr="006C145D">
        <w:rPr>
          <w:lang w:val="ru-RU"/>
        </w:rPr>
        <w:tab/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С. П. Алекс</w:t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еев.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«Медаль».</w:t>
      </w:r>
    </w:p>
    <w:p w:rsidR="008922B9" w:rsidRPr="006C145D" w:rsidRDefault="00B04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В. </w:t>
      </w:r>
      <w:proofErr w:type="spellStart"/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Голявкин</w:t>
      </w:r>
      <w:proofErr w:type="spellEnd"/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«Этот мальчик».</w:t>
      </w:r>
    </w:p>
    <w:p w:rsidR="008922B9" w:rsidRPr="006C145D" w:rsidRDefault="00B04EA7">
      <w:pPr>
        <w:autoSpaceDE w:val="0"/>
        <w:autoSpaceDN w:val="0"/>
        <w:spacing w:before="264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 и моя семья </w:t>
      </w:r>
    </w:p>
    <w:p w:rsidR="008922B9" w:rsidRPr="006C145D" w:rsidRDefault="00B04EA7">
      <w:pPr>
        <w:autoSpaceDE w:val="0"/>
        <w:autoSpaceDN w:val="0"/>
        <w:spacing w:before="168" w:after="0" w:line="271" w:lineRule="auto"/>
        <w:ind w:left="180" w:right="432"/>
        <w:rPr>
          <w:lang w:val="ru-RU"/>
        </w:rPr>
      </w:pPr>
      <w:r w:rsidRPr="006C145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Семья крепка ладом </w:t>
      </w:r>
      <w:r w:rsidRPr="006C145D">
        <w:rPr>
          <w:lang w:val="ru-RU"/>
        </w:rPr>
        <w:br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 традиционные  представления о семейных ценностях. Например: </w:t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С. Г. Георгиев.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«Стрекот кузнечика».</w:t>
      </w:r>
    </w:p>
    <w:p w:rsidR="008922B9" w:rsidRPr="006C145D" w:rsidRDefault="00B04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В. </w:t>
      </w:r>
      <w:proofErr w:type="spellStart"/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Голявкин</w:t>
      </w:r>
      <w:proofErr w:type="spellEnd"/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«Мой добрый папа» (фрагмент).</w:t>
      </w:r>
    </w:p>
    <w:p w:rsidR="008922B9" w:rsidRPr="006C145D" w:rsidRDefault="00B04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М. В.</w:t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Дружинина.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«Очень полезный подарок».</w:t>
      </w:r>
    </w:p>
    <w:p w:rsidR="008922B9" w:rsidRPr="006C145D" w:rsidRDefault="00B04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Л. Н. Толстой.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«Отец и сыновья».</w:t>
      </w:r>
    </w:p>
    <w:p w:rsidR="008922B9" w:rsidRPr="006C145D" w:rsidRDefault="00B04EA7">
      <w:pPr>
        <w:autoSpaceDE w:val="0"/>
        <w:autoSpaceDN w:val="0"/>
        <w:spacing w:before="262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 фантазирую и мечтаю </w:t>
      </w:r>
    </w:p>
    <w:p w:rsidR="008922B9" w:rsidRPr="006C145D" w:rsidRDefault="00B04EA7">
      <w:pPr>
        <w:autoSpaceDE w:val="0"/>
        <w:autoSpaceDN w:val="0"/>
        <w:spacing w:before="166" w:after="0" w:line="271" w:lineRule="auto"/>
        <w:ind w:left="180" w:right="1584"/>
        <w:rPr>
          <w:lang w:val="ru-RU"/>
        </w:rPr>
      </w:pPr>
      <w:r w:rsidRPr="006C145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Мечты, зовущие ввысь </w:t>
      </w:r>
      <w:r w:rsidRPr="006C145D">
        <w:rPr>
          <w:lang w:val="ru-RU"/>
        </w:rPr>
        <w:br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представления об идеалах в детских мечтах. Например: </w:t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Н. К. Абрамцева.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«Заветное желание».</w:t>
      </w:r>
    </w:p>
    <w:p w:rsidR="008922B9" w:rsidRPr="006C145D" w:rsidRDefault="00B04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proofErr w:type="spellStart"/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Е.В.Григорьева</w:t>
      </w:r>
      <w:proofErr w:type="gramStart"/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Мечта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8922B9" w:rsidRPr="006C145D" w:rsidRDefault="00B04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proofErr w:type="spellStart"/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Л.Н.Толстой</w:t>
      </w:r>
      <w:proofErr w:type="gramStart"/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Воспоминания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» (глава «</w:t>
      </w:r>
      <w:proofErr w:type="spell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Фанфаронова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гора»).</w:t>
      </w:r>
    </w:p>
    <w:p w:rsidR="008922B9" w:rsidRPr="006C145D" w:rsidRDefault="00B04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Резерв на вариативную часть программы -3 ч.</w:t>
      </w:r>
    </w:p>
    <w:p w:rsidR="008922B9" w:rsidRPr="006C145D" w:rsidRDefault="008922B9">
      <w:pPr>
        <w:rPr>
          <w:lang w:val="ru-RU"/>
        </w:rPr>
        <w:sectPr w:rsidR="008922B9" w:rsidRPr="006C145D">
          <w:pgSz w:w="11900" w:h="16840"/>
          <w:pgMar w:top="298" w:right="778" w:bottom="332" w:left="666" w:header="720" w:footer="720" w:gutter="0"/>
          <w:cols w:space="720" w:equalWidth="0">
            <w:col w:w="10456" w:space="0"/>
          </w:cols>
          <w:docGrid w:linePitch="360"/>
        </w:sectPr>
      </w:pPr>
    </w:p>
    <w:p w:rsidR="008922B9" w:rsidRPr="006C145D" w:rsidRDefault="008922B9">
      <w:pPr>
        <w:autoSpaceDE w:val="0"/>
        <w:autoSpaceDN w:val="0"/>
        <w:spacing w:after="102" w:line="220" w:lineRule="exact"/>
        <w:rPr>
          <w:lang w:val="ru-RU"/>
        </w:rPr>
      </w:pPr>
    </w:p>
    <w:p w:rsidR="008922B9" w:rsidRPr="006C145D" w:rsidRDefault="00B04EA7">
      <w:pPr>
        <w:autoSpaceDE w:val="0"/>
        <w:autoSpaceDN w:val="0"/>
        <w:spacing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РОССИЯ - РОДИНА МОЯ </w:t>
      </w:r>
    </w:p>
    <w:p w:rsidR="008922B9" w:rsidRPr="006C145D" w:rsidRDefault="00B04EA7">
      <w:pPr>
        <w:autoSpaceDE w:val="0"/>
        <w:autoSpaceDN w:val="0"/>
        <w:spacing w:before="262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Родная страна во все времена сынами сильна</w:t>
      </w:r>
    </w:p>
    <w:p w:rsidR="008922B9" w:rsidRPr="006C145D" w:rsidRDefault="00B04EA7">
      <w:pPr>
        <w:autoSpaceDE w:val="0"/>
        <w:autoSpaceDN w:val="0"/>
        <w:spacing w:before="166" w:after="0" w:line="271" w:lineRule="auto"/>
        <w:ind w:left="180" w:right="576"/>
        <w:rPr>
          <w:lang w:val="ru-RU"/>
        </w:rPr>
      </w:pPr>
      <w:r w:rsidRPr="006C145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Люди земли Русской </w:t>
      </w:r>
      <w:r w:rsidRPr="006C145D">
        <w:rPr>
          <w:lang w:val="ru-RU"/>
        </w:rPr>
        <w:br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Худо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жественные биографии выдающихся представителей русского народа. Например: </w:t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А. </w:t>
      </w:r>
      <w:proofErr w:type="spellStart"/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Бахревский</w:t>
      </w:r>
      <w:proofErr w:type="spellEnd"/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«Виктор Васнецов» (глава «Рябово»).</w:t>
      </w:r>
    </w:p>
    <w:p w:rsidR="008922B9" w:rsidRPr="006C145D" w:rsidRDefault="00B04EA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C145D">
        <w:rPr>
          <w:lang w:val="ru-RU"/>
        </w:rPr>
        <w:tab/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А. Булатов, В. И. </w:t>
      </w:r>
      <w:proofErr w:type="spellStart"/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Порудоминский</w:t>
      </w:r>
      <w:proofErr w:type="spellEnd"/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«Собирал человек слова… Повесть о В. И. Дале</w:t>
      </w:r>
      <w:proofErr w:type="gram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»(</w:t>
      </w:r>
      <w:proofErr w:type="gram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фрагмент).</w:t>
      </w:r>
    </w:p>
    <w:p w:rsidR="008922B9" w:rsidRPr="006C145D" w:rsidRDefault="00B04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Л. Яковлев.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«Сергий Радонежский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приходит на помощь» (фрагмент).</w:t>
      </w:r>
    </w:p>
    <w:p w:rsidR="008922B9" w:rsidRPr="006C145D" w:rsidRDefault="00B04EA7">
      <w:pPr>
        <w:autoSpaceDE w:val="0"/>
        <w:autoSpaceDN w:val="0"/>
        <w:spacing w:before="264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Народные праздники, связанные </w:t>
      </w:r>
      <w:proofErr w:type="gramStart"/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с</w:t>
      </w:r>
      <w:proofErr w:type="gramEnd"/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временами года </w:t>
      </w:r>
    </w:p>
    <w:p w:rsidR="008922B9" w:rsidRPr="006C145D" w:rsidRDefault="00B04EA7">
      <w:pPr>
        <w:autoSpaceDE w:val="0"/>
        <w:autoSpaceDN w:val="0"/>
        <w:spacing w:before="168" w:after="0" w:line="262" w:lineRule="auto"/>
        <w:ind w:left="180" w:right="5328"/>
        <w:rPr>
          <w:lang w:val="ru-RU"/>
        </w:rPr>
      </w:pPr>
      <w:r w:rsidRPr="006C145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Хорош праздник после трудов праведных </w:t>
      </w:r>
      <w:r w:rsidRPr="006C145D">
        <w:rPr>
          <w:lang w:val="ru-RU"/>
        </w:rPr>
        <w:br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Песни-веснянки.</w:t>
      </w:r>
    </w:p>
    <w:p w:rsidR="008922B9" w:rsidRPr="006C145D" w:rsidRDefault="00B04EA7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о праздниках и традициях, связанных с народным календарём. Например: </w:t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Л.Ф. Воронкова.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«Девочка из города»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(глава «Праздник весны»).</w:t>
      </w:r>
    </w:p>
    <w:p w:rsidR="008922B9" w:rsidRPr="006C145D" w:rsidRDefault="00B04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А. Жуковский.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«Жаворонок».</w:t>
      </w:r>
    </w:p>
    <w:p w:rsidR="008922B9" w:rsidRPr="006C145D" w:rsidRDefault="00B04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С. Пушкин.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«Птичка».</w:t>
      </w:r>
    </w:p>
    <w:p w:rsidR="008922B9" w:rsidRPr="006C145D" w:rsidRDefault="00B04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И.С.</w:t>
      </w:r>
      <w:proofErr w:type="spellStart"/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Шмелёв</w:t>
      </w:r>
      <w:proofErr w:type="spellEnd"/>
      <w:proofErr w:type="gramStart"/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Лето Господне» (фрагмент главы «Масленица»).</w:t>
      </w:r>
    </w:p>
    <w:p w:rsidR="008922B9" w:rsidRPr="006C145D" w:rsidRDefault="00B04EA7">
      <w:pPr>
        <w:autoSpaceDE w:val="0"/>
        <w:autoSpaceDN w:val="0"/>
        <w:spacing w:before="262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 родной природе </w:t>
      </w:r>
    </w:p>
    <w:p w:rsidR="008922B9" w:rsidRPr="006C145D" w:rsidRDefault="00B04EA7">
      <w:pPr>
        <w:tabs>
          <w:tab w:val="left" w:pos="180"/>
        </w:tabs>
        <w:autoSpaceDE w:val="0"/>
        <w:autoSpaceDN w:val="0"/>
        <w:spacing w:before="166" w:after="0"/>
        <w:ind w:right="144"/>
        <w:rPr>
          <w:lang w:val="ru-RU"/>
        </w:rPr>
      </w:pPr>
      <w:r w:rsidRPr="006C145D">
        <w:rPr>
          <w:lang w:val="ru-RU"/>
        </w:rPr>
        <w:tab/>
      </w:r>
      <w:r w:rsidRPr="006C145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 зелёным далям с детства взор приучен </w:t>
      </w:r>
      <w:r w:rsidRPr="006C145D">
        <w:rPr>
          <w:lang w:val="ru-RU"/>
        </w:rPr>
        <w:br/>
      </w:r>
      <w:r w:rsidRPr="006C145D">
        <w:rPr>
          <w:lang w:val="ru-RU"/>
        </w:rPr>
        <w:tab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Поэтические представления русского народа о поле, луге, тра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вах и цветах; отражение этих представлений в фольклоре и их развитие в русской поэзии и прозе. Например: </w:t>
      </w:r>
      <w:r w:rsidRPr="006C145D">
        <w:rPr>
          <w:lang w:val="ru-RU"/>
        </w:rPr>
        <w:br/>
      </w:r>
      <w:r w:rsidRPr="006C145D">
        <w:rPr>
          <w:lang w:val="ru-RU"/>
        </w:rPr>
        <w:tab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Русские народные загадки о поле, цветах.</w:t>
      </w:r>
    </w:p>
    <w:p w:rsidR="008922B9" w:rsidRPr="006C145D" w:rsidRDefault="00B04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Ю. И. Коваль.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«Фарфоровые колокольчики».</w:t>
      </w:r>
    </w:p>
    <w:p w:rsidR="008922B9" w:rsidRPr="006C145D" w:rsidRDefault="00B04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С. Никитин.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«В чистом поле тень шагает».</w:t>
      </w:r>
    </w:p>
    <w:p w:rsidR="008922B9" w:rsidRPr="006C145D" w:rsidRDefault="00B04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С. </w:t>
      </w:r>
      <w:proofErr w:type="spellStart"/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Пляцковский</w:t>
      </w:r>
      <w:proofErr w:type="spellEnd"/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«Кол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окольчик».</w:t>
      </w:r>
    </w:p>
    <w:p w:rsidR="008922B9" w:rsidRPr="006C145D" w:rsidRDefault="00B04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А. Солоухин.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«Трава» (фрагмент).</w:t>
      </w:r>
    </w:p>
    <w:p w:rsidR="008922B9" w:rsidRPr="006C145D" w:rsidRDefault="00B04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Ф. И. Тютчев. «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Тихой ночью, поздним летом…»</w:t>
      </w:r>
    </w:p>
    <w:p w:rsidR="008922B9" w:rsidRPr="006C145D" w:rsidRDefault="00B04EA7">
      <w:pPr>
        <w:autoSpaceDE w:val="0"/>
        <w:autoSpaceDN w:val="0"/>
        <w:spacing w:before="262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8922B9" w:rsidRPr="006C145D" w:rsidRDefault="00B04EA7">
      <w:pPr>
        <w:autoSpaceDE w:val="0"/>
        <w:autoSpaceDN w:val="0"/>
        <w:spacing w:before="264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1. МИР ДЕТСТВА</w:t>
      </w:r>
    </w:p>
    <w:p w:rsidR="008922B9" w:rsidRPr="006C145D" w:rsidRDefault="00B04EA7">
      <w:pPr>
        <w:autoSpaceDE w:val="0"/>
        <w:autoSpaceDN w:val="0"/>
        <w:spacing w:before="264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Я и книги</w:t>
      </w:r>
    </w:p>
    <w:p w:rsidR="008922B9" w:rsidRPr="006C145D" w:rsidRDefault="00B04EA7">
      <w:pPr>
        <w:autoSpaceDE w:val="0"/>
        <w:autoSpaceDN w:val="0"/>
        <w:spacing w:before="166" w:after="0" w:line="262" w:lineRule="auto"/>
        <w:ind w:left="180" w:right="3600"/>
        <w:rPr>
          <w:lang w:val="ru-RU"/>
        </w:rPr>
      </w:pPr>
      <w:r w:rsidRPr="006C145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Пишут не пером, а умом </w:t>
      </w:r>
      <w:r w:rsidRPr="006C145D">
        <w:rPr>
          <w:lang w:val="ru-RU"/>
        </w:rPr>
        <w:br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Произведения, отражающие первый опыт «писательства».</w:t>
      </w:r>
    </w:p>
    <w:p w:rsidR="008922B9" w:rsidRPr="006C145D" w:rsidRDefault="00B04EA7">
      <w:pPr>
        <w:autoSpaceDE w:val="0"/>
        <w:autoSpaceDN w:val="0"/>
        <w:spacing w:before="70" w:after="0" w:line="271" w:lineRule="auto"/>
        <w:ind w:left="180" w:right="2304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Например: </w:t>
      </w:r>
      <w:r w:rsidRPr="006C145D">
        <w:rPr>
          <w:lang w:val="ru-RU"/>
        </w:rPr>
        <w:br/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И. Воробьев.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«Я ничего не придумал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» (глава «Мой дневник»). </w:t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П. Крапивин.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«Сказки Севки Глущенко» (глава «День рождения»).</w:t>
      </w:r>
    </w:p>
    <w:p w:rsidR="008922B9" w:rsidRPr="006C145D" w:rsidRDefault="00B04EA7">
      <w:pPr>
        <w:autoSpaceDE w:val="0"/>
        <w:autoSpaceDN w:val="0"/>
        <w:spacing w:before="262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 взрослею </w:t>
      </w:r>
    </w:p>
    <w:p w:rsidR="008922B9" w:rsidRPr="006C145D" w:rsidRDefault="00B04EA7">
      <w:pPr>
        <w:autoSpaceDE w:val="0"/>
        <w:autoSpaceDN w:val="0"/>
        <w:spacing w:before="166" w:after="0" w:line="262" w:lineRule="auto"/>
        <w:ind w:left="180" w:right="6768"/>
        <w:rPr>
          <w:lang w:val="ru-RU"/>
        </w:rPr>
      </w:pPr>
      <w:r w:rsidRPr="006C145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Жизнь дана на добрые дела </w:t>
      </w:r>
      <w:r w:rsidRPr="006C145D">
        <w:rPr>
          <w:lang w:val="ru-RU"/>
        </w:rPr>
        <w:br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Пословицы о доброте.</w:t>
      </w:r>
    </w:p>
    <w:p w:rsidR="008922B9" w:rsidRPr="006C145D" w:rsidRDefault="00B04EA7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6C145D">
        <w:rPr>
          <w:lang w:val="ru-RU"/>
        </w:rPr>
        <w:tab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представление о доброте как нравственно-этической ценности,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значимой для национального русского сознания. Например: </w:t>
      </w:r>
      <w:r w:rsidRPr="006C145D">
        <w:rPr>
          <w:lang w:val="ru-RU"/>
        </w:rPr>
        <w:br/>
      </w:r>
      <w:r w:rsidRPr="006C145D">
        <w:rPr>
          <w:lang w:val="ru-RU"/>
        </w:rPr>
        <w:tab/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Ю. А. Буковский.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«О Доброте — злой и доброй».</w:t>
      </w:r>
    </w:p>
    <w:p w:rsidR="008922B9" w:rsidRPr="006C145D" w:rsidRDefault="00B04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Л. Л. Яхнин.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«Последняя рубашка».</w:t>
      </w:r>
    </w:p>
    <w:p w:rsidR="008922B9" w:rsidRPr="006C145D" w:rsidRDefault="008922B9">
      <w:pPr>
        <w:rPr>
          <w:lang w:val="ru-RU"/>
        </w:rPr>
        <w:sectPr w:rsidR="008922B9" w:rsidRPr="006C145D">
          <w:pgSz w:w="11900" w:h="16840"/>
          <w:pgMar w:top="322" w:right="1440" w:bottom="332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8922B9" w:rsidRPr="006C145D" w:rsidRDefault="008922B9">
      <w:pPr>
        <w:autoSpaceDE w:val="0"/>
        <w:autoSpaceDN w:val="0"/>
        <w:spacing w:after="78" w:line="220" w:lineRule="exact"/>
        <w:rPr>
          <w:lang w:val="ru-RU"/>
        </w:rPr>
      </w:pPr>
    </w:p>
    <w:p w:rsidR="008922B9" w:rsidRPr="006C145D" w:rsidRDefault="00B04EA7">
      <w:pPr>
        <w:autoSpaceDE w:val="0"/>
        <w:autoSpaceDN w:val="0"/>
        <w:spacing w:after="0" w:line="262" w:lineRule="auto"/>
        <w:ind w:left="180" w:right="8064"/>
        <w:rPr>
          <w:lang w:val="ru-RU"/>
        </w:rPr>
      </w:pPr>
      <w:r w:rsidRPr="006C145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Живи по совести </w:t>
      </w:r>
      <w:r w:rsidRPr="006C145D">
        <w:rPr>
          <w:lang w:val="ru-RU"/>
        </w:rPr>
        <w:br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Пословицы о совести.</w:t>
      </w:r>
    </w:p>
    <w:p w:rsidR="008922B9" w:rsidRPr="006C145D" w:rsidRDefault="00B04EA7">
      <w:pPr>
        <w:tabs>
          <w:tab w:val="left" w:pos="180"/>
        </w:tabs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6C145D">
        <w:rPr>
          <w:lang w:val="ru-RU"/>
        </w:rPr>
        <w:tab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представление о совести как нравственно-этической ценности, значимой для национального русского сознания. Например: </w:t>
      </w:r>
      <w:r w:rsidRPr="006C145D">
        <w:rPr>
          <w:lang w:val="ru-RU"/>
        </w:rPr>
        <w:br/>
      </w:r>
      <w:r w:rsidRPr="006C145D">
        <w:rPr>
          <w:lang w:val="ru-RU"/>
        </w:rPr>
        <w:tab/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П. В. </w:t>
      </w:r>
      <w:proofErr w:type="spellStart"/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Засодимский</w:t>
      </w:r>
      <w:proofErr w:type="spellEnd"/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«Гришина милостыня».</w:t>
      </w:r>
    </w:p>
    <w:p w:rsidR="008922B9" w:rsidRPr="006C145D" w:rsidRDefault="00B04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Н. Г. Волкова.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spell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Дреби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-Дон».</w:t>
      </w:r>
    </w:p>
    <w:p w:rsidR="008922B9" w:rsidRPr="006C145D" w:rsidRDefault="00B04EA7">
      <w:pPr>
        <w:autoSpaceDE w:val="0"/>
        <w:autoSpaceDN w:val="0"/>
        <w:spacing w:before="262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 и моя семья </w:t>
      </w:r>
    </w:p>
    <w:p w:rsidR="008922B9" w:rsidRPr="006C145D" w:rsidRDefault="00B04EA7">
      <w:pPr>
        <w:tabs>
          <w:tab w:val="left" w:pos="180"/>
        </w:tabs>
        <w:autoSpaceDE w:val="0"/>
        <w:autoSpaceDN w:val="0"/>
        <w:spacing w:before="166" w:after="0" w:line="278" w:lineRule="auto"/>
        <w:ind w:right="576"/>
        <w:rPr>
          <w:lang w:val="ru-RU"/>
        </w:rPr>
      </w:pPr>
      <w:r w:rsidRPr="006C145D">
        <w:rPr>
          <w:lang w:val="ru-RU"/>
        </w:rPr>
        <w:tab/>
      </w:r>
      <w:r w:rsidRPr="006C145D">
        <w:rPr>
          <w:rFonts w:ascii="Times New Roman" w:eastAsia="Times New Roman" w:hAnsi="Times New Roman"/>
          <w:i/>
          <w:color w:val="000000"/>
          <w:sz w:val="24"/>
          <w:lang w:val="ru-RU"/>
        </w:rPr>
        <w:t>В дружной семье и в холод теп</w:t>
      </w:r>
      <w:r w:rsidRPr="006C145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ло </w:t>
      </w:r>
      <w:r w:rsidRPr="006C145D">
        <w:rPr>
          <w:lang w:val="ru-RU"/>
        </w:rPr>
        <w:br/>
      </w:r>
      <w:r w:rsidRPr="006C145D">
        <w:rPr>
          <w:lang w:val="ru-RU"/>
        </w:rPr>
        <w:tab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традиционные представления о семейных ценностях (лад, любовь, взаимопонимание, забота, терпение, уважение к старшим). Например: </w:t>
      </w:r>
      <w:r w:rsidRPr="006C145D">
        <w:rPr>
          <w:lang w:val="ru-RU"/>
        </w:rPr>
        <w:br/>
      </w:r>
      <w:r w:rsidRPr="006C145D">
        <w:rPr>
          <w:lang w:val="ru-RU"/>
        </w:rPr>
        <w:tab/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О. Ф. </w:t>
      </w:r>
      <w:proofErr w:type="spellStart"/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Кургузов</w:t>
      </w:r>
      <w:proofErr w:type="spellEnd"/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«Душа нараспашку».</w:t>
      </w:r>
    </w:p>
    <w:p w:rsidR="008922B9" w:rsidRPr="006C145D" w:rsidRDefault="00B04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Л. Решетов.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«Зёрнышки спелых яблок» (фрагмент).</w:t>
      </w:r>
    </w:p>
    <w:p w:rsidR="008922B9" w:rsidRPr="006C145D" w:rsidRDefault="00B04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В. М. Шукш</w:t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ин.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«Как зайка летал на воздушных шариках» (фрагмент).</w:t>
      </w:r>
    </w:p>
    <w:p w:rsidR="008922B9" w:rsidRPr="006C145D" w:rsidRDefault="00B04EA7">
      <w:pPr>
        <w:autoSpaceDE w:val="0"/>
        <w:autoSpaceDN w:val="0"/>
        <w:spacing w:before="262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Я фантазирую и мечтаю</w:t>
      </w:r>
    </w:p>
    <w:p w:rsidR="008922B9" w:rsidRPr="006C145D" w:rsidRDefault="00B04EA7">
      <w:pPr>
        <w:tabs>
          <w:tab w:val="left" w:pos="180"/>
        </w:tabs>
        <w:autoSpaceDE w:val="0"/>
        <w:autoSpaceDN w:val="0"/>
        <w:spacing w:before="166" w:after="0" w:line="281" w:lineRule="auto"/>
        <w:ind w:right="576"/>
        <w:rPr>
          <w:lang w:val="ru-RU"/>
        </w:rPr>
      </w:pPr>
      <w:r w:rsidRPr="006C145D">
        <w:rPr>
          <w:lang w:val="ru-RU"/>
        </w:rPr>
        <w:tab/>
      </w:r>
      <w:r w:rsidRPr="006C145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Детские фантазии </w:t>
      </w:r>
      <w:r w:rsidRPr="006C145D">
        <w:rPr>
          <w:lang w:val="ru-RU"/>
        </w:rPr>
        <w:br/>
      </w:r>
      <w:r w:rsidRPr="006C145D">
        <w:rPr>
          <w:lang w:val="ru-RU"/>
        </w:rPr>
        <w:tab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значение мечты и фантазии для взросления, взаимодействие мира реального и мира фантастического. Например: </w:t>
      </w:r>
      <w:r w:rsidRPr="006C145D">
        <w:rPr>
          <w:lang w:val="ru-RU"/>
        </w:rPr>
        <w:br/>
      </w:r>
      <w:r w:rsidRPr="006C145D">
        <w:rPr>
          <w:lang w:val="ru-RU"/>
        </w:rPr>
        <w:tab/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П.  Крапивин. 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«Брат,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которому семь» (фрагмент главы</w:t>
      </w:r>
      <w:r w:rsidRPr="006C145D">
        <w:rPr>
          <w:lang w:val="ru-RU"/>
        </w:rPr>
        <w:br/>
      </w:r>
      <w:r w:rsidRPr="006C145D">
        <w:rPr>
          <w:lang w:val="ru-RU"/>
        </w:rPr>
        <w:tab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«Зелёная грива»).</w:t>
      </w:r>
    </w:p>
    <w:p w:rsidR="008922B9" w:rsidRPr="006C145D" w:rsidRDefault="00B04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Л. К. Чуковская.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«Мой отец — Корней Чуковский» (фрагмент).</w:t>
      </w:r>
    </w:p>
    <w:p w:rsidR="008922B9" w:rsidRPr="006C145D" w:rsidRDefault="00B04EA7">
      <w:pPr>
        <w:autoSpaceDE w:val="0"/>
        <w:autoSpaceDN w:val="0"/>
        <w:spacing w:before="262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2. РОССИЯ — РОДИНА МОЯ</w:t>
      </w:r>
    </w:p>
    <w:p w:rsidR="008922B9" w:rsidRPr="006C145D" w:rsidRDefault="00B04EA7">
      <w:pPr>
        <w:autoSpaceDE w:val="0"/>
        <w:autoSpaceDN w:val="0"/>
        <w:spacing w:before="262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Родная страна во все времена сынами сильна</w:t>
      </w:r>
    </w:p>
    <w:p w:rsidR="008922B9" w:rsidRPr="006C145D" w:rsidRDefault="00B04EA7">
      <w:pPr>
        <w:autoSpaceDE w:val="0"/>
        <w:autoSpaceDN w:val="0"/>
        <w:spacing w:before="166" w:after="0" w:line="271" w:lineRule="auto"/>
        <w:ind w:left="180" w:right="2592"/>
        <w:rPr>
          <w:lang w:val="ru-RU"/>
        </w:rPr>
      </w:pPr>
      <w:r w:rsidRPr="006C145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Люди земли Русской </w:t>
      </w:r>
      <w:r w:rsidRPr="006C145D">
        <w:rPr>
          <w:lang w:val="ru-RU"/>
        </w:rPr>
        <w:br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Произведения о выдающихся представителях русского н</w:t>
      </w:r>
      <w:proofErr w:type="gram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а-</w:t>
      </w:r>
      <w:proofErr w:type="gram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рода. Например: </w:t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О. М. Гурьян.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«Мальчик из Холмогор» (фрагмент).</w:t>
      </w:r>
    </w:p>
    <w:p w:rsidR="008922B9" w:rsidRPr="006C145D" w:rsidRDefault="00B04EA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C145D">
        <w:rPr>
          <w:lang w:val="ru-RU"/>
        </w:rPr>
        <w:tab/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А.  </w:t>
      </w:r>
      <w:proofErr w:type="spellStart"/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Бахревский</w:t>
      </w:r>
      <w:proofErr w:type="spellEnd"/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«Семён Дежнёв» (фрагмент). </w:t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Н. М. Коняев.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«Правнуки богатырей» (фрагмент). </w:t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Н. Майков.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«Ломоносов» (фрагмент).</w:t>
      </w:r>
    </w:p>
    <w:p w:rsidR="008922B9" w:rsidRPr="006C145D" w:rsidRDefault="00B04EA7">
      <w:pPr>
        <w:autoSpaceDE w:val="0"/>
        <w:autoSpaceDN w:val="0"/>
        <w:spacing w:before="264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От праздника к празднику </w:t>
      </w:r>
    </w:p>
    <w:p w:rsidR="008922B9" w:rsidRPr="006C145D" w:rsidRDefault="00B04EA7">
      <w:pPr>
        <w:autoSpaceDE w:val="0"/>
        <w:autoSpaceDN w:val="0"/>
        <w:spacing w:before="168" w:after="0" w:line="271" w:lineRule="auto"/>
        <w:ind w:left="180" w:right="720"/>
        <w:rPr>
          <w:lang w:val="ru-RU"/>
        </w:rPr>
      </w:pPr>
      <w:r w:rsidRPr="006C145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Всякая душа празднику рада </w:t>
      </w:r>
      <w:r w:rsidRPr="006C145D">
        <w:rPr>
          <w:lang w:val="ru-RU"/>
        </w:rPr>
        <w:br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Произ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ведения о праздниках, значимых для русской кул</w:t>
      </w:r>
      <w:proofErr w:type="gram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ь-</w:t>
      </w:r>
      <w:proofErr w:type="gram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туры: </w:t>
      </w:r>
      <w:proofErr w:type="gram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Рождестве</w:t>
      </w:r>
      <w:proofErr w:type="gram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, Пасхе. Например: </w:t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Е. В. Григорьева.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«Радость».</w:t>
      </w:r>
    </w:p>
    <w:p w:rsidR="008922B9" w:rsidRPr="006C145D" w:rsidRDefault="00B04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proofErr w:type="spellStart"/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А.И.Куприн</w:t>
      </w:r>
      <w:proofErr w:type="gramStart"/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Пасхальные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колокола» (фрагмент).</w:t>
      </w:r>
    </w:p>
    <w:p w:rsidR="008922B9" w:rsidRPr="006C145D" w:rsidRDefault="00B04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С. Чёрный.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«Пасхальный визит» (фрагмент).</w:t>
      </w:r>
    </w:p>
    <w:p w:rsidR="008922B9" w:rsidRPr="006C145D" w:rsidRDefault="00B04EA7">
      <w:pPr>
        <w:autoSpaceDE w:val="0"/>
        <w:autoSpaceDN w:val="0"/>
        <w:spacing w:before="262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 родной природе </w:t>
      </w:r>
    </w:p>
    <w:p w:rsidR="008922B9" w:rsidRPr="006C145D" w:rsidRDefault="00B04EA7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6C145D">
        <w:rPr>
          <w:lang w:val="ru-RU"/>
        </w:rPr>
        <w:tab/>
      </w:r>
      <w:r w:rsidRPr="006C145D">
        <w:rPr>
          <w:rFonts w:ascii="Times New Roman" w:eastAsia="Times New Roman" w:hAnsi="Times New Roman"/>
          <w:i/>
          <w:color w:val="000000"/>
          <w:sz w:val="24"/>
          <w:lang w:val="ru-RU"/>
        </w:rPr>
        <w:t>Неразгаданная тайна — в чащах леса…</w:t>
      </w:r>
      <w:r w:rsidRPr="006C145D">
        <w:rPr>
          <w:lang w:val="ru-RU"/>
        </w:rPr>
        <w:br/>
      </w:r>
      <w:r w:rsidRPr="006C145D">
        <w:rPr>
          <w:lang w:val="ru-RU"/>
        </w:rPr>
        <w:tab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Поэтические представления русского народа о лесе, реке, тумане; отражение этих представлений в фольклоре и их развитие в русской поэзии и прозе. Например: </w:t>
      </w:r>
      <w:r w:rsidRPr="006C145D">
        <w:rPr>
          <w:lang w:val="ru-RU"/>
        </w:rPr>
        <w:br/>
      </w:r>
      <w:r w:rsidRPr="006C145D">
        <w:rPr>
          <w:lang w:val="ru-RU"/>
        </w:rPr>
        <w:tab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загадки о лесе, реке, тумане. </w:t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П. Астафьев. 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spell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Зорькина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песня» (фрагмент). </w:t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Д. </w:t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Берестов.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«У реки».</w:t>
      </w:r>
    </w:p>
    <w:p w:rsidR="008922B9" w:rsidRPr="006C145D" w:rsidRDefault="00B04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С. Никитин.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«Лес».</w:t>
      </w:r>
    </w:p>
    <w:p w:rsidR="008922B9" w:rsidRPr="006C145D" w:rsidRDefault="00B04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К. Г. Паустовский.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«Клад».</w:t>
      </w:r>
    </w:p>
    <w:p w:rsidR="008922B9" w:rsidRPr="006C145D" w:rsidRDefault="008922B9">
      <w:pPr>
        <w:rPr>
          <w:lang w:val="ru-RU"/>
        </w:rPr>
        <w:sectPr w:rsidR="008922B9" w:rsidRPr="006C145D">
          <w:pgSz w:w="11900" w:h="16840"/>
          <w:pgMar w:top="298" w:right="674" w:bottom="45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8922B9" w:rsidRPr="006C145D" w:rsidRDefault="008922B9">
      <w:pPr>
        <w:autoSpaceDE w:val="0"/>
        <w:autoSpaceDN w:val="0"/>
        <w:spacing w:after="78" w:line="220" w:lineRule="exact"/>
        <w:rPr>
          <w:lang w:val="ru-RU"/>
        </w:rPr>
      </w:pPr>
    </w:p>
    <w:p w:rsidR="008922B9" w:rsidRPr="006C145D" w:rsidRDefault="00B04EA7">
      <w:pPr>
        <w:autoSpaceDE w:val="0"/>
        <w:autoSpaceDN w:val="0"/>
        <w:spacing w:after="0" w:line="262" w:lineRule="auto"/>
        <w:ind w:left="180" w:right="4608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М. Пришвин.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«Как распускаются разные деревья». </w:t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П. </w:t>
      </w:r>
      <w:proofErr w:type="spellStart"/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Токмакова</w:t>
      </w:r>
      <w:proofErr w:type="spellEnd"/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«Туман».</w:t>
      </w:r>
    </w:p>
    <w:p w:rsidR="008922B9" w:rsidRPr="006C145D" w:rsidRDefault="00B04EA7">
      <w:pPr>
        <w:autoSpaceDE w:val="0"/>
        <w:autoSpaceDN w:val="0"/>
        <w:spacing w:before="262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8922B9" w:rsidRPr="006C145D" w:rsidRDefault="00B04EA7">
      <w:pPr>
        <w:autoSpaceDE w:val="0"/>
        <w:autoSpaceDN w:val="0"/>
        <w:spacing w:before="262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1. МИР ДЕТСТВА</w:t>
      </w:r>
    </w:p>
    <w:p w:rsidR="008922B9" w:rsidRPr="006C145D" w:rsidRDefault="00B04EA7">
      <w:pPr>
        <w:autoSpaceDE w:val="0"/>
        <w:autoSpaceDN w:val="0"/>
        <w:spacing w:before="262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 и книги </w:t>
      </w:r>
    </w:p>
    <w:p w:rsidR="008922B9" w:rsidRPr="006C145D" w:rsidRDefault="00B04EA7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Произведения, отражающие ценность чтения в жизни человека, роль книги в становлении личности.</w:t>
      </w:r>
    </w:p>
    <w:p w:rsidR="008922B9" w:rsidRPr="006C145D" w:rsidRDefault="00B04EA7">
      <w:pPr>
        <w:autoSpaceDE w:val="0"/>
        <w:autoSpaceDN w:val="0"/>
        <w:spacing w:before="70" w:after="0" w:line="271" w:lineRule="auto"/>
        <w:ind w:left="180" w:hanging="18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Например: </w:t>
      </w:r>
      <w:r w:rsidRPr="006C145D">
        <w:rPr>
          <w:lang w:val="ru-RU"/>
        </w:rPr>
        <w:br/>
      </w:r>
      <w:proofErr w:type="spellStart"/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С.Т.Аксаков</w:t>
      </w:r>
      <w:proofErr w:type="gramStart"/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.«</w:t>
      </w:r>
      <w:proofErr w:type="gram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Детские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годы Багрова-внука» (фрагмент главы «Последовательные воспоминания»). </w:t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Д. Н.  </w:t>
      </w:r>
      <w:proofErr w:type="gramStart"/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Мамин-Сибиряк</w:t>
      </w:r>
      <w:proofErr w:type="gramEnd"/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«Из  далёкого  прошлого»  (</w:t>
      </w:r>
      <w:proofErr w:type="spell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глава</w:t>
      </w:r>
      <w:proofErr w:type="gram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«К</w:t>
      </w:r>
      <w:proofErr w:type="gram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ниж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ка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с картинками»).</w:t>
      </w:r>
    </w:p>
    <w:p w:rsidR="008922B9" w:rsidRPr="006C145D" w:rsidRDefault="00B04EA7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С. Т. Григорьев.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«Детство Суворова» (фрагмент).</w:t>
      </w:r>
    </w:p>
    <w:p w:rsidR="008922B9" w:rsidRPr="006C145D" w:rsidRDefault="00B04EA7">
      <w:pPr>
        <w:autoSpaceDE w:val="0"/>
        <w:autoSpaceDN w:val="0"/>
        <w:spacing w:before="262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 взрослею </w:t>
      </w:r>
    </w:p>
    <w:p w:rsidR="008922B9" w:rsidRPr="006C145D" w:rsidRDefault="00B04EA7">
      <w:pPr>
        <w:autoSpaceDE w:val="0"/>
        <w:autoSpaceDN w:val="0"/>
        <w:spacing w:before="166" w:after="0" w:line="262" w:lineRule="auto"/>
        <w:ind w:left="180" w:right="7200"/>
        <w:rPr>
          <w:lang w:val="ru-RU"/>
        </w:rPr>
      </w:pPr>
      <w:r w:rsidRPr="006C145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Скромность красит человека </w:t>
      </w:r>
      <w:r w:rsidRPr="006C145D">
        <w:rPr>
          <w:lang w:val="ru-RU"/>
        </w:rPr>
        <w:br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Пословицы о скромности.</w:t>
      </w:r>
    </w:p>
    <w:p w:rsidR="008922B9" w:rsidRPr="006C145D" w:rsidRDefault="00B04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Произведения, отражающие традиционные представления о скромности как черте характера.</w:t>
      </w:r>
    </w:p>
    <w:p w:rsidR="008922B9" w:rsidRPr="006C145D" w:rsidRDefault="00B04EA7">
      <w:pPr>
        <w:tabs>
          <w:tab w:val="left" w:pos="180"/>
        </w:tabs>
        <w:autoSpaceDE w:val="0"/>
        <w:autoSpaceDN w:val="0"/>
        <w:spacing w:before="70" w:after="0" w:line="262" w:lineRule="auto"/>
        <w:ind w:right="720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Например: </w:t>
      </w:r>
      <w:r w:rsidRPr="006C145D">
        <w:rPr>
          <w:lang w:val="ru-RU"/>
        </w:rPr>
        <w:br/>
      </w:r>
      <w:r w:rsidRPr="006C145D">
        <w:rPr>
          <w:lang w:val="ru-RU"/>
        </w:rPr>
        <w:tab/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Е. В. Клюев.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«Шагом марш».</w:t>
      </w:r>
    </w:p>
    <w:p w:rsidR="008922B9" w:rsidRPr="006C145D" w:rsidRDefault="00B04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И.П.</w:t>
      </w:r>
      <w:proofErr w:type="spellStart"/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Токмакова</w:t>
      </w:r>
      <w:proofErr w:type="spellEnd"/>
      <w:proofErr w:type="gramStart"/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Разговор татарника и спорыша».</w:t>
      </w:r>
    </w:p>
    <w:p w:rsidR="008922B9" w:rsidRPr="006C145D" w:rsidRDefault="00B04EA7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6C145D">
        <w:rPr>
          <w:lang w:val="ru-RU"/>
        </w:rPr>
        <w:tab/>
      </w:r>
      <w:r w:rsidRPr="006C145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Любовь всё побеждает </w:t>
      </w:r>
      <w:r w:rsidRPr="006C145D">
        <w:rPr>
          <w:lang w:val="ru-RU"/>
        </w:rPr>
        <w:br/>
      </w:r>
      <w:r w:rsidRPr="006C145D">
        <w:rPr>
          <w:lang w:val="ru-RU"/>
        </w:rPr>
        <w:tab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 отражающие  традиционные  представления о милосердии, сострадании, </w:t>
      </w:r>
      <w:r w:rsidRPr="006C145D">
        <w:rPr>
          <w:lang w:val="ru-RU"/>
        </w:rPr>
        <w:br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сопереживании, чуткости, любви как нравственно-этических ценностях, значимых для национального русского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сознания. Например: </w:t>
      </w:r>
      <w:r w:rsidRPr="006C145D">
        <w:rPr>
          <w:lang w:val="ru-RU"/>
        </w:rPr>
        <w:br/>
      </w:r>
      <w:r w:rsidRPr="006C145D">
        <w:rPr>
          <w:lang w:val="ru-RU"/>
        </w:rPr>
        <w:tab/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Б. П. Екимов.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«Ночь исцеления».</w:t>
      </w:r>
    </w:p>
    <w:p w:rsidR="008922B9" w:rsidRPr="006C145D" w:rsidRDefault="00B04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proofErr w:type="spellStart"/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И.С.Тургенев</w:t>
      </w:r>
      <w:proofErr w:type="spellEnd"/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«Голуби».</w:t>
      </w:r>
    </w:p>
    <w:p w:rsidR="008922B9" w:rsidRPr="006C145D" w:rsidRDefault="00B04EA7">
      <w:pPr>
        <w:autoSpaceDE w:val="0"/>
        <w:autoSpaceDN w:val="0"/>
        <w:spacing w:before="262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 и моя семья </w:t>
      </w:r>
    </w:p>
    <w:p w:rsidR="008922B9" w:rsidRPr="006C145D" w:rsidRDefault="00B04EA7">
      <w:pPr>
        <w:tabs>
          <w:tab w:val="left" w:pos="180"/>
        </w:tabs>
        <w:autoSpaceDE w:val="0"/>
        <w:autoSpaceDN w:val="0"/>
        <w:spacing w:before="166" w:after="0"/>
        <w:ind w:right="288"/>
        <w:rPr>
          <w:lang w:val="ru-RU"/>
        </w:rPr>
      </w:pPr>
      <w:r w:rsidRPr="006C145D">
        <w:rPr>
          <w:lang w:val="ru-RU"/>
        </w:rPr>
        <w:tab/>
      </w:r>
      <w:r w:rsidRPr="006C145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Такое разное детство </w:t>
      </w:r>
      <w:r w:rsidRPr="006C145D">
        <w:rPr>
          <w:lang w:val="ru-RU"/>
        </w:rPr>
        <w:br/>
      </w:r>
      <w:r w:rsidRPr="006C145D">
        <w:rPr>
          <w:lang w:val="ru-RU"/>
        </w:rPr>
        <w:tab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Произведения, раскрывающие картины мира русского детства в разные исторические эпохи: взросление, особенности отношений с окружающим миром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, взрослыми и сверстниками. Например: </w:t>
      </w:r>
      <w:r w:rsidRPr="006C145D">
        <w:rPr>
          <w:lang w:val="ru-RU"/>
        </w:rPr>
        <w:tab/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Е. Н. </w:t>
      </w:r>
      <w:proofErr w:type="spellStart"/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Верейская</w:t>
      </w:r>
      <w:proofErr w:type="spellEnd"/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«Три девочки» (фрагмент).</w:t>
      </w:r>
    </w:p>
    <w:p w:rsidR="008922B9" w:rsidRPr="006C145D" w:rsidRDefault="00B04EA7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В. Водопьянов.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«Полярный лётчик» (главы «Маленький мир», «Мой первый „полёт”»).</w:t>
      </w:r>
    </w:p>
    <w:p w:rsidR="008922B9" w:rsidRPr="006C145D" w:rsidRDefault="00B04EA7">
      <w:pPr>
        <w:autoSpaceDE w:val="0"/>
        <w:autoSpaceDN w:val="0"/>
        <w:spacing w:before="72" w:after="0" w:line="262" w:lineRule="auto"/>
        <w:ind w:left="180" w:right="864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О. В. </w:t>
      </w:r>
      <w:proofErr w:type="spellStart"/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Колпакова</w:t>
      </w:r>
      <w:proofErr w:type="spellEnd"/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«Большое сочинение про бабушку» (</w:t>
      </w:r>
      <w:proofErr w:type="spell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главы</w:t>
      </w:r>
      <w:proofErr w:type="gram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«П</w:t>
      </w:r>
      <w:proofErr w:type="gram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ро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печку», «Про чистоту»). </w:t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К. В. Лукашевич.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«Моё милое детство» (фрагмент).</w:t>
      </w:r>
    </w:p>
    <w:p w:rsidR="008922B9" w:rsidRPr="006C145D" w:rsidRDefault="00B04EA7">
      <w:pPr>
        <w:autoSpaceDE w:val="0"/>
        <w:autoSpaceDN w:val="0"/>
        <w:spacing w:before="262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 фантазирую и мечтаю </w:t>
      </w:r>
    </w:p>
    <w:p w:rsidR="008922B9" w:rsidRPr="006C145D" w:rsidRDefault="00B04EA7">
      <w:pPr>
        <w:autoSpaceDE w:val="0"/>
        <w:autoSpaceDN w:val="0"/>
        <w:spacing w:before="166" w:after="0" w:line="271" w:lineRule="auto"/>
        <w:ind w:left="180" w:right="2304"/>
        <w:rPr>
          <w:lang w:val="ru-RU"/>
        </w:rPr>
      </w:pPr>
      <w:r w:rsidRPr="006C145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Придуманные миры и страны </w:t>
      </w:r>
      <w:r w:rsidRPr="006C145D">
        <w:rPr>
          <w:lang w:val="ru-RU"/>
        </w:rPr>
        <w:br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Отражение в произведениях фантастики проблем реального мира. Например: </w:t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Т. В. Михеева.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«Асино лето» (фрагмент).</w:t>
      </w:r>
    </w:p>
    <w:p w:rsidR="008922B9" w:rsidRPr="006C145D" w:rsidRDefault="00B04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П. Крапивин.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«Голубятня на жёлтой поляне» (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фрагменты).</w:t>
      </w:r>
    </w:p>
    <w:p w:rsidR="008922B9" w:rsidRPr="006C145D" w:rsidRDefault="00B04EA7">
      <w:pPr>
        <w:autoSpaceDE w:val="0"/>
        <w:autoSpaceDN w:val="0"/>
        <w:spacing w:before="262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РОССИЯ — РОДИНА МОЯ </w:t>
      </w:r>
    </w:p>
    <w:p w:rsidR="008922B9" w:rsidRPr="006C145D" w:rsidRDefault="00B04EA7">
      <w:pPr>
        <w:autoSpaceDE w:val="0"/>
        <w:autoSpaceDN w:val="0"/>
        <w:spacing w:before="262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Родная страна во все времена сынами сильна </w:t>
      </w:r>
    </w:p>
    <w:p w:rsidR="008922B9" w:rsidRPr="006C145D" w:rsidRDefault="00B04EA7">
      <w:pPr>
        <w:autoSpaceDE w:val="0"/>
        <w:autoSpaceDN w:val="0"/>
        <w:spacing w:before="166" w:after="0" w:line="262" w:lineRule="auto"/>
        <w:ind w:left="180" w:right="2592"/>
        <w:rPr>
          <w:lang w:val="ru-RU"/>
        </w:rPr>
      </w:pPr>
      <w:r w:rsidRPr="006C145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Люди земли Русской </w:t>
      </w:r>
      <w:r w:rsidRPr="006C145D">
        <w:rPr>
          <w:lang w:val="ru-RU"/>
        </w:rPr>
        <w:br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Произведения о выдающихся представителях русского народа. Например:</w:t>
      </w:r>
    </w:p>
    <w:p w:rsidR="008922B9" w:rsidRPr="006C145D" w:rsidRDefault="008922B9">
      <w:pPr>
        <w:rPr>
          <w:lang w:val="ru-RU"/>
        </w:rPr>
        <w:sectPr w:rsidR="008922B9" w:rsidRPr="006C145D">
          <w:pgSz w:w="11900" w:h="16840"/>
          <w:pgMar w:top="298" w:right="686" w:bottom="42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8922B9" w:rsidRPr="006C145D" w:rsidRDefault="008922B9">
      <w:pPr>
        <w:autoSpaceDE w:val="0"/>
        <w:autoSpaceDN w:val="0"/>
        <w:spacing w:after="78" w:line="220" w:lineRule="exact"/>
        <w:rPr>
          <w:lang w:val="ru-RU"/>
        </w:rPr>
      </w:pPr>
    </w:p>
    <w:p w:rsidR="008922B9" w:rsidRPr="006C145D" w:rsidRDefault="00B04EA7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Е. В. Мурашова.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«Афанасий Никитин» (глава «</w:t>
      </w:r>
      <w:proofErr w:type="spell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Каффа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»).</w:t>
      </w:r>
    </w:p>
    <w:p w:rsidR="008922B9" w:rsidRPr="006C145D" w:rsidRDefault="00B04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Ю. М. Нагибин.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«Маленькие рассказы о большой судьбе» (глава «В школу»).</w:t>
      </w:r>
    </w:p>
    <w:p w:rsidR="008922B9" w:rsidRPr="006C145D" w:rsidRDefault="00B04EA7">
      <w:pPr>
        <w:autoSpaceDE w:val="0"/>
        <w:autoSpaceDN w:val="0"/>
        <w:spacing w:before="262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Что мы Родиной зовём </w:t>
      </w:r>
    </w:p>
    <w:p w:rsidR="008922B9" w:rsidRPr="006C145D" w:rsidRDefault="00B04EA7">
      <w:pPr>
        <w:autoSpaceDE w:val="0"/>
        <w:autoSpaceDN w:val="0"/>
        <w:spacing w:before="166" w:after="0" w:line="271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Широка страна моя родная </w:t>
      </w:r>
      <w:r w:rsidRPr="006C145D">
        <w:rPr>
          <w:lang w:val="ru-RU"/>
        </w:rPr>
        <w:br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Произведения, отражающие любовь к Родине; красоту различных уголков родной земли. На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пример: </w:t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С. Зеленин.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«Мамкин Василёк» (фрагмент).</w:t>
      </w:r>
    </w:p>
    <w:p w:rsidR="008922B9" w:rsidRPr="006C145D" w:rsidRDefault="00B04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Д. Дорофеев.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«Веретено».</w:t>
      </w:r>
    </w:p>
    <w:p w:rsidR="008922B9" w:rsidRPr="006C145D" w:rsidRDefault="00B04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Г. Распутин.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«Саяны».</w:t>
      </w:r>
    </w:p>
    <w:p w:rsidR="008922B9" w:rsidRPr="006C145D" w:rsidRDefault="00B04EA7">
      <w:pPr>
        <w:autoSpaceDE w:val="0"/>
        <w:autoSpaceDN w:val="0"/>
        <w:spacing w:before="264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Сказ о валдайских колокольчиках.</w:t>
      </w:r>
    </w:p>
    <w:p w:rsidR="008922B9" w:rsidRPr="006C145D" w:rsidRDefault="00B04EA7">
      <w:pPr>
        <w:tabs>
          <w:tab w:val="left" w:pos="180"/>
        </w:tabs>
        <w:autoSpaceDE w:val="0"/>
        <w:autoSpaceDN w:val="0"/>
        <w:spacing w:before="168" w:after="0" w:line="281" w:lineRule="auto"/>
        <w:ind w:right="144"/>
        <w:rPr>
          <w:lang w:val="ru-RU"/>
        </w:rPr>
      </w:pPr>
      <w:r w:rsidRPr="006C145D">
        <w:rPr>
          <w:lang w:val="ru-RU"/>
        </w:rPr>
        <w:tab/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О родной природе</w:t>
      </w:r>
      <w:proofErr w:type="gramStart"/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C145D">
        <w:rPr>
          <w:lang w:val="ru-RU"/>
        </w:rPr>
        <w:br/>
      </w:r>
      <w:r w:rsidRPr="006C145D">
        <w:rPr>
          <w:lang w:val="ru-RU"/>
        </w:rPr>
        <w:tab/>
      </w:r>
      <w:r w:rsidRPr="006C145D">
        <w:rPr>
          <w:rFonts w:ascii="Times New Roman" w:eastAsia="Times New Roman" w:hAnsi="Times New Roman"/>
          <w:i/>
          <w:color w:val="000000"/>
          <w:sz w:val="24"/>
          <w:lang w:val="ru-RU"/>
        </w:rPr>
        <w:t>П</w:t>
      </w:r>
      <w:proofErr w:type="gramEnd"/>
      <w:r w:rsidRPr="006C145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од дыханьем непогоды </w:t>
      </w:r>
      <w:r w:rsidRPr="006C145D">
        <w:rPr>
          <w:lang w:val="ru-RU"/>
        </w:rPr>
        <w:br/>
      </w:r>
      <w:r w:rsidRPr="006C145D">
        <w:rPr>
          <w:lang w:val="ru-RU"/>
        </w:rPr>
        <w:tab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Поэтические представления русского народа о ветре, морозе, грозе; отражени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е этих представлений в фольклоре и их развитие в русской поэзии и прозе. Например: </w:t>
      </w:r>
      <w:r w:rsidRPr="006C145D">
        <w:rPr>
          <w:lang w:val="ru-RU"/>
        </w:rPr>
        <w:br/>
      </w:r>
      <w:r w:rsidRPr="006C145D">
        <w:rPr>
          <w:lang w:val="ru-RU"/>
        </w:rPr>
        <w:tab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Русские народные загадки о ветре, морозе, грозе.</w:t>
      </w:r>
    </w:p>
    <w:p w:rsidR="008922B9" w:rsidRPr="006C145D" w:rsidRDefault="00B04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Н. </w:t>
      </w:r>
      <w:proofErr w:type="spellStart"/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Апухтин</w:t>
      </w:r>
      <w:proofErr w:type="spellEnd"/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«Зимой». </w:t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Д. Берестов.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«Мороз». </w:t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Н. Майков.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«Гроза».</w:t>
      </w:r>
    </w:p>
    <w:p w:rsidR="008922B9" w:rsidRPr="006C145D" w:rsidRDefault="00B04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Н. М. Рубцов.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«Во время грозы».</w:t>
      </w:r>
    </w:p>
    <w:p w:rsidR="008922B9" w:rsidRPr="006C145D" w:rsidRDefault="008922B9">
      <w:pPr>
        <w:rPr>
          <w:lang w:val="ru-RU"/>
        </w:rPr>
        <w:sectPr w:rsidR="008922B9" w:rsidRPr="006C145D">
          <w:pgSz w:w="11900" w:h="16840"/>
          <w:pgMar w:top="298" w:right="708" w:bottom="1440" w:left="666" w:header="720" w:footer="720" w:gutter="0"/>
          <w:cols w:space="720" w:equalWidth="0">
            <w:col w:w="10526" w:space="0"/>
          </w:cols>
          <w:docGrid w:linePitch="360"/>
        </w:sectPr>
      </w:pPr>
    </w:p>
    <w:p w:rsidR="008922B9" w:rsidRPr="006C145D" w:rsidRDefault="008922B9">
      <w:pPr>
        <w:autoSpaceDE w:val="0"/>
        <w:autoSpaceDN w:val="0"/>
        <w:spacing w:after="78" w:line="220" w:lineRule="exact"/>
        <w:rPr>
          <w:lang w:val="ru-RU"/>
        </w:rPr>
      </w:pPr>
    </w:p>
    <w:p w:rsidR="008922B9" w:rsidRPr="006C145D" w:rsidRDefault="00B04EA7">
      <w:pPr>
        <w:autoSpaceDE w:val="0"/>
        <w:autoSpaceDN w:val="0"/>
        <w:spacing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922B9" w:rsidRPr="006C145D" w:rsidRDefault="00B04EA7">
      <w:pPr>
        <w:autoSpaceDE w:val="0"/>
        <w:autoSpaceDN w:val="0"/>
        <w:spacing w:before="346" w:after="0" w:line="281" w:lineRule="auto"/>
        <w:ind w:right="720" w:firstLine="18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Результаты изучения предмета «Литературное чтения на родном (русском) языке» в составе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те начального общего образования.</w:t>
      </w:r>
    </w:p>
    <w:p w:rsidR="008922B9" w:rsidRPr="006C145D" w:rsidRDefault="00B04EA7">
      <w:pPr>
        <w:autoSpaceDE w:val="0"/>
        <w:autoSpaceDN w:val="0"/>
        <w:spacing w:before="262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922B9" w:rsidRPr="006C145D" w:rsidRDefault="00B04EA7">
      <w:pPr>
        <w:tabs>
          <w:tab w:val="left" w:pos="180"/>
        </w:tabs>
        <w:autoSpaceDE w:val="0"/>
        <w:autoSpaceDN w:val="0"/>
        <w:spacing w:before="166" w:after="0" w:line="278" w:lineRule="auto"/>
        <w:rPr>
          <w:lang w:val="ru-RU"/>
        </w:rPr>
      </w:pPr>
      <w:r w:rsidRPr="006C145D">
        <w:rPr>
          <w:lang w:val="ru-RU"/>
        </w:rPr>
        <w:tab/>
      </w:r>
      <w:proofErr w:type="gram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</w:t>
      </w:r>
      <w:r w:rsidRPr="006C145D">
        <w:rPr>
          <w:lang w:val="ru-RU"/>
        </w:rPr>
        <w:br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направлениям воспитательн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ой деятельности: </w:t>
      </w:r>
      <w:r w:rsidRPr="006C145D">
        <w:rPr>
          <w:lang w:val="ru-RU"/>
        </w:rPr>
        <w:br/>
      </w:r>
      <w:r w:rsidRPr="006C145D">
        <w:rPr>
          <w:lang w:val="ru-RU"/>
        </w:rPr>
        <w:tab/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proofErr w:type="gramEnd"/>
    </w:p>
    <w:p w:rsidR="008922B9" w:rsidRPr="006C145D" w:rsidRDefault="00B04EA7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в том числе через изучение художественных произведений, отражающих историю и культуру страны;</w:t>
      </w:r>
    </w:p>
    <w:p w:rsidR="008922B9" w:rsidRPr="006C145D" w:rsidRDefault="00B04EA7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8922B9" w:rsidRPr="006C145D" w:rsidRDefault="00B04EA7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сопричастность к прошлому, настоящему и будущему свое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й страны и родного края, в том числе через обсуждение ситуаций при работе с художественными произведениями;</w:t>
      </w:r>
    </w:p>
    <w:p w:rsidR="008922B9" w:rsidRPr="006C145D" w:rsidRDefault="00B04EA7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уважение к своему и другим народам, </w:t>
      </w:r>
      <w:proofErr w:type="gram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формируемое</w:t>
      </w:r>
      <w:proofErr w:type="gram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в том числе на основе примеров из художественных произведений и фольклора;</w:t>
      </w:r>
    </w:p>
    <w:p w:rsidR="008922B9" w:rsidRPr="006C145D" w:rsidRDefault="00B04EA7">
      <w:pPr>
        <w:autoSpaceDE w:val="0"/>
        <w:autoSpaceDN w:val="0"/>
        <w:spacing w:before="190" w:after="0"/>
        <w:ind w:left="420" w:right="288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 w:rsidR="008922B9" w:rsidRPr="006C145D" w:rsidRDefault="00B04EA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8922B9" w:rsidRPr="006C145D" w:rsidRDefault="00B04EA7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признание индивидуальности каждого человека с опорой на собственный жизненный и читательский опыт;</w:t>
      </w:r>
    </w:p>
    <w:p w:rsidR="008922B9" w:rsidRPr="006C145D" w:rsidRDefault="00B04EA7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проявление сопереживания, уважения и доброжелательности, в том числе с использованием адекватных языковых средств, дл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я выражения своего состояния и чувств; проявление </w:t>
      </w:r>
      <w:r w:rsidRPr="006C145D">
        <w:rPr>
          <w:lang w:val="ru-RU"/>
        </w:rPr>
        <w:br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эмоционально-нравственной отзывчивости, понимания и сопереживания чувствам других людей;</w:t>
      </w:r>
    </w:p>
    <w:p w:rsidR="008922B9" w:rsidRPr="006C145D" w:rsidRDefault="00B04EA7">
      <w:pPr>
        <w:autoSpaceDE w:val="0"/>
        <w:autoSpaceDN w:val="0"/>
        <w:spacing w:before="190" w:after="0" w:line="262" w:lineRule="auto"/>
        <w:ind w:left="288" w:right="144"/>
        <w:jc w:val="center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неприятие любых форм поведения, направленных на причинение физического и морального вреда  другим  людям (в том ч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исле связанного с использованием недопустимых средств языка);</w:t>
      </w:r>
    </w:p>
    <w:p w:rsidR="008922B9" w:rsidRPr="006C145D" w:rsidRDefault="00B04EA7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:rsidR="008922B9" w:rsidRPr="006C145D" w:rsidRDefault="00B04EA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8922B9" w:rsidRPr="006C145D" w:rsidRDefault="00B04EA7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8922B9" w:rsidRPr="006C145D" w:rsidRDefault="00B04EA7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самовыражению в разных видах художественной деятельности, в том числе в искусстве слова;</w:t>
      </w:r>
    </w:p>
    <w:p w:rsidR="008922B9" w:rsidRPr="006C145D" w:rsidRDefault="00B04EA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922B9" w:rsidRPr="006C145D" w:rsidRDefault="008922B9">
      <w:pPr>
        <w:rPr>
          <w:lang w:val="ru-RU"/>
        </w:rPr>
        <w:sectPr w:rsidR="008922B9" w:rsidRPr="006C145D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922B9" w:rsidRPr="006C145D" w:rsidRDefault="008922B9">
      <w:pPr>
        <w:autoSpaceDE w:val="0"/>
        <w:autoSpaceDN w:val="0"/>
        <w:spacing w:after="90" w:line="220" w:lineRule="exact"/>
        <w:rPr>
          <w:lang w:val="ru-RU"/>
        </w:rPr>
      </w:pPr>
    </w:p>
    <w:p w:rsidR="008922B9" w:rsidRPr="006C145D" w:rsidRDefault="00B04EA7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здорового и безопасного (для себя и других людей) образа жизни в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окружающей среде (в том числе информационной) при поиске дополнительной информации;</w:t>
      </w:r>
    </w:p>
    <w:p w:rsidR="008922B9" w:rsidRPr="006C145D" w:rsidRDefault="00B04EA7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бщения;</w:t>
      </w:r>
    </w:p>
    <w:p w:rsidR="008922B9" w:rsidRPr="006C145D" w:rsidRDefault="00B04EA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8922B9" w:rsidRPr="006C145D" w:rsidRDefault="00B04EA7">
      <w:pPr>
        <w:autoSpaceDE w:val="0"/>
        <w:autoSpaceDN w:val="0"/>
        <w:spacing w:before="178" w:after="0" w:line="281" w:lineRule="auto"/>
        <w:ind w:left="420" w:right="144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—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</w:t>
      </w:r>
      <w:r w:rsidRPr="006C145D">
        <w:rPr>
          <w:lang w:val="ru-RU"/>
        </w:rPr>
        <w:br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результатам труда, навыки участия в различных видах тр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удовой деятельности, интерес к различным профессиям, возникающий при обсуждении примеров из художественных </w:t>
      </w:r>
      <w:r w:rsidRPr="006C145D">
        <w:rPr>
          <w:lang w:val="ru-RU"/>
        </w:rPr>
        <w:br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произведений;</w:t>
      </w:r>
    </w:p>
    <w:p w:rsidR="008922B9" w:rsidRPr="006C145D" w:rsidRDefault="00B04EA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8922B9" w:rsidRPr="006C145D" w:rsidRDefault="00B04EA7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формируемое в процессе работы с текстами;</w:t>
      </w:r>
    </w:p>
    <w:p w:rsidR="008922B9" w:rsidRPr="006C145D" w:rsidRDefault="00B04EA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х ей вред;</w:t>
      </w:r>
    </w:p>
    <w:p w:rsidR="008922B9" w:rsidRPr="006C145D" w:rsidRDefault="00B04EA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8922B9" w:rsidRPr="006C145D" w:rsidRDefault="00B04EA7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первоначальные представления о научной картине мира, </w:t>
      </w:r>
      <w:proofErr w:type="gram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формируемые</w:t>
      </w:r>
      <w:proofErr w:type="gram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в том числе в процессе усвоения ряда литературоведческих понятий;</w:t>
      </w:r>
    </w:p>
    <w:p w:rsidR="008922B9" w:rsidRPr="006C145D" w:rsidRDefault="00B04EA7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познавательные интересы, активность,  инициативность, любознательность и </w:t>
      </w:r>
      <w:r w:rsidRPr="006C145D">
        <w:rPr>
          <w:lang w:val="ru-RU"/>
        </w:rPr>
        <w:br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самост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оятельность в  познании, 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:rsidR="008922B9" w:rsidRPr="006C145D" w:rsidRDefault="00B04EA7">
      <w:pPr>
        <w:autoSpaceDE w:val="0"/>
        <w:autoSpaceDN w:val="0"/>
        <w:spacing w:before="322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922B9" w:rsidRPr="006C145D" w:rsidRDefault="00B04EA7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6C145D">
        <w:rPr>
          <w:lang w:val="ru-RU"/>
        </w:rPr>
        <w:tab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</w:t>
      </w:r>
      <w:proofErr w:type="gram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Литературное</w:t>
      </w:r>
      <w:proofErr w:type="gram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чтения на родном (русском) языке» у обучающегося будут сформированы следующие </w:t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8922B9" w:rsidRPr="006C145D" w:rsidRDefault="00B04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8922B9" w:rsidRPr="006C145D" w:rsidRDefault="00B04EA7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различные тексты, устанавливать основания д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ля сравнения текстов, устанавливать аналогии текстов;</w:t>
      </w:r>
    </w:p>
    <w:p w:rsidR="008922B9" w:rsidRPr="006C145D" w:rsidRDefault="00B04EA7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объединять объекты (тексты) по определённому признаку;</w:t>
      </w:r>
    </w:p>
    <w:p w:rsidR="008922B9" w:rsidRPr="006C145D" w:rsidRDefault="00B04EA7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 пословиц, поговорок, фразеологизмов;</w:t>
      </w:r>
    </w:p>
    <w:p w:rsidR="008922B9" w:rsidRPr="006C145D" w:rsidRDefault="00B04EA7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находить в текстах закономерности и противоречия на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:rsidR="008922B9" w:rsidRPr="006C145D" w:rsidRDefault="00B04EA7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и практической задачи на основе пре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дложенного алгоритма, формулировать запрос на дополнительную информацию;</w:t>
      </w:r>
    </w:p>
    <w:p w:rsidR="008922B9" w:rsidRPr="006C145D" w:rsidRDefault="00B04EA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при анализе текста, делать выводы.</w:t>
      </w:r>
    </w:p>
    <w:p w:rsidR="008922B9" w:rsidRPr="006C145D" w:rsidRDefault="00B04EA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8922B9" w:rsidRPr="006C145D" w:rsidRDefault="00B04EA7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с помощью учителя формулировать цель, планировать изменения собс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твенного высказывания в соответствии с речевой ситуацией;</w:t>
      </w:r>
    </w:p>
    <w:p w:rsidR="008922B9" w:rsidRPr="006C145D" w:rsidRDefault="00B04EA7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выполнения задания, выбирать наиболее </w:t>
      </w:r>
      <w:proofErr w:type="gram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подходящий</w:t>
      </w:r>
      <w:proofErr w:type="gram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(на основе предложенных критериев);</w:t>
      </w:r>
    </w:p>
    <w:p w:rsidR="008922B9" w:rsidRPr="006C145D" w:rsidRDefault="008922B9">
      <w:pPr>
        <w:rPr>
          <w:lang w:val="ru-RU"/>
        </w:rPr>
        <w:sectPr w:rsidR="008922B9" w:rsidRPr="006C145D">
          <w:pgSz w:w="11900" w:h="16840"/>
          <w:pgMar w:top="310" w:right="664" w:bottom="392" w:left="666" w:header="720" w:footer="720" w:gutter="0"/>
          <w:cols w:space="720" w:equalWidth="0">
            <w:col w:w="10570" w:space="0"/>
          </w:cols>
          <w:docGrid w:linePitch="360"/>
        </w:sectPr>
      </w:pPr>
    </w:p>
    <w:p w:rsidR="008922B9" w:rsidRPr="006C145D" w:rsidRDefault="008922B9">
      <w:pPr>
        <w:autoSpaceDE w:val="0"/>
        <w:autoSpaceDN w:val="0"/>
        <w:spacing w:after="108" w:line="220" w:lineRule="exact"/>
        <w:rPr>
          <w:lang w:val="ru-RU"/>
        </w:rPr>
      </w:pPr>
    </w:p>
    <w:p w:rsidR="008922B9" w:rsidRPr="006C145D" w:rsidRDefault="00B04EA7">
      <w:pPr>
        <w:autoSpaceDE w:val="0"/>
        <w:autoSpaceDN w:val="0"/>
        <w:spacing w:after="0" w:line="262" w:lineRule="auto"/>
        <w:ind w:left="420" w:right="1152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предложенному плану несложное мини-исследование, выполнять по предложенному плану проектное задание;</w:t>
      </w:r>
    </w:p>
    <w:p w:rsidR="008922B9" w:rsidRPr="006C145D" w:rsidRDefault="00B04EA7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:rsidR="008922B9" w:rsidRPr="006C145D" w:rsidRDefault="00B04EA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развитие проц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ессов, событий и их последствия в аналогичных или сходных ситуациях.</w:t>
      </w:r>
    </w:p>
    <w:p w:rsidR="008922B9" w:rsidRPr="006C145D" w:rsidRDefault="00B04EA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8922B9" w:rsidRPr="006C145D" w:rsidRDefault="00B04EA7">
      <w:pPr>
        <w:autoSpaceDE w:val="0"/>
        <w:autoSpaceDN w:val="0"/>
        <w:spacing w:before="180" w:after="0" w:line="262" w:lineRule="auto"/>
        <w:ind w:left="420" w:right="432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информации: нужный словарь, справочник для получения запрашиваемой информации, для уточнения;</w:t>
      </w:r>
    </w:p>
    <w:p w:rsidR="008922B9" w:rsidRPr="006C145D" w:rsidRDefault="00B04EA7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согласно заданному алгоритму находить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представленную в явном виде информацию в предложенном источнике: в словарях, справочниках;</w:t>
      </w:r>
    </w:p>
    <w:p w:rsidR="008922B9" w:rsidRPr="006C145D" w:rsidRDefault="00B04EA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м, учебнику);</w:t>
      </w:r>
    </w:p>
    <w:p w:rsidR="008922B9" w:rsidRPr="006C145D" w:rsidRDefault="00B04EA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соблюдать с помощью взрослых (педагогических рабо</w:t>
      </w:r>
      <w:proofErr w:type="gram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т-</w:t>
      </w:r>
      <w:proofErr w:type="gram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, родителей, законных представителей) правила информационной безопасности при поиске информации в Интернете;</w:t>
      </w:r>
    </w:p>
    <w:p w:rsidR="008922B9" w:rsidRPr="006C145D" w:rsidRDefault="00B04EA7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графическую, видео, звуковую информацию в соответствии с учебной задачей;</w:t>
      </w:r>
    </w:p>
    <w:p w:rsidR="008922B9" w:rsidRPr="006C145D" w:rsidRDefault="00B04EA7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понимать информацию, зафиксированную в виде таблиц, схем; самостоятельно создавать схемы, таблицы для представления результатов работы с те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кстами.</w:t>
      </w:r>
    </w:p>
    <w:p w:rsidR="008922B9" w:rsidRPr="006C145D" w:rsidRDefault="00B04EA7">
      <w:pPr>
        <w:tabs>
          <w:tab w:val="left" w:pos="180"/>
        </w:tabs>
        <w:autoSpaceDE w:val="0"/>
        <w:autoSpaceDN w:val="0"/>
        <w:spacing w:before="178" w:after="0" w:line="262" w:lineRule="auto"/>
        <w:ind w:right="1008"/>
        <w:rPr>
          <w:lang w:val="ru-RU"/>
        </w:rPr>
      </w:pPr>
      <w:r w:rsidRPr="006C145D">
        <w:rPr>
          <w:lang w:val="ru-RU"/>
        </w:rPr>
        <w:tab/>
      </w:r>
      <w:proofErr w:type="gram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  <w:proofErr w:type="gramEnd"/>
    </w:p>
    <w:p w:rsidR="008922B9" w:rsidRPr="006C145D" w:rsidRDefault="00B04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:rsidR="008922B9" w:rsidRPr="006C145D" w:rsidRDefault="00B04EA7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суждения, выражать эмоции в соответствии с целями и условиями общения в знакомой среде;</w:t>
      </w:r>
    </w:p>
    <w:p w:rsidR="008922B9" w:rsidRPr="006C145D" w:rsidRDefault="00B04EA7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прояв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лять уважительное отношение к собеседнику, соблюдать правила ведения диалоги и дискуссии;</w:t>
      </w:r>
    </w:p>
    <w:p w:rsidR="008922B9" w:rsidRPr="006C145D" w:rsidRDefault="00B04EA7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</w:p>
    <w:p w:rsidR="008922B9" w:rsidRPr="006C145D" w:rsidRDefault="00B04EA7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</w:p>
    <w:p w:rsidR="008922B9" w:rsidRPr="006C145D" w:rsidRDefault="00B04EA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поставленной задачей;</w:t>
      </w:r>
    </w:p>
    <w:p w:rsidR="008922B9" w:rsidRPr="006C145D" w:rsidRDefault="00B04EA7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 в соответствии с речевой ситуацией;</w:t>
      </w:r>
    </w:p>
    <w:p w:rsidR="008922B9" w:rsidRPr="006C145D" w:rsidRDefault="00B04EA7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о результатах парной и групповой работы, о результатах наблюдения, выполне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нного мини-исследования, проектного задания;</w:t>
      </w:r>
    </w:p>
    <w:p w:rsidR="008922B9" w:rsidRPr="006C145D" w:rsidRDefault="00B04EA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8922B9" w:rsidRPr="006C145D" w:rsidRDefault="00B04EA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8922B9" w:rsidRPr="006C145D" w:rsidRDefault="00B04EA7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краткосрочные и долгосрочные цели (индивидуальные с учётом участия в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8922B9" w:rsidRPr="006C145D" w:rsidRDefault="008922B9">
      <w:pPr>
        <w:rPr>
          <w:lang w:val="ru-RU"/>
        </w:rPr>
        <w:sectPr w:rsidR="008922B9" w:rsidRPr="006C145D">
          <w:pgSz w:w="11900" w:h="16840"/>
          <w:pgMar w:top="328" w:right="744" w:bottom="408" w:left="666" w:header="720" w:footer="720" w:gutter="0"/>
          <w:cols w:space="720" w:equalWidth="0">
            <w:col w:w="10490" w:space="0"/>
          </w:cols>
          <w:docGrid w:linePitch="360"/>
        </w:sectPr>
      </w:pPr>
    </w:p>
    <w:p w:rsidR="008922B9" w:rsidRPr="006C145D" w:rsidRDefault="008922B9">
      <w:pPr>
        <w:autoSpaceDE w:val="0"/>
        <w:autoSpaceDN w:val="0"/>
        <w:spacing w:after="108" w:line="220" w:lineRule="exact"/>
        <w:rPr>
          <w:lang w:val="ru-RU"/>
        </w:rPr>
      </w:pPr>
    </w:p>
    <w:p w:rsidR="008922B9" w:rsidRPr="006C145D" w:rsidRDefault="00B04EA7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прини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922B9" w:rsidRPr="006C145D" w:rsidRDefault="00B04EA7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подчиняться, самостоятельно разре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шать конфликты;</w:t>
      </w:r>
    </w:p>
    <w:p w:rsidR="008922B9" w:rsidRPr="006C145D" w:rsidRDefault="00B04EA7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</w:t>
      </w:r>
      <w:proofErr w:type="gram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;. </w:t>
      </w:r>
      <w:proofErr w:type="gram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оценивать свой вклад в общий результат;</w:t>
      </w:r>
    </w:p>
    <w:p w:rsidR="008922B9" w:rsidRPr="006C145D" w:rsidRDefault="00B04EA7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8922B9" w:rsidRPr="006C145D" w:rsidRDefault="00B04EA7">
      <w:pPr>
        <w:tabs>
          <w:tab w:val="left" w:pos="180"/>
        </w:tabs>
        <w:autoSpaceDE w:val="0"/>
        <w:autoSpaceDN w:val="0"/>
        <w:spacing w:before="178" w:after="0" w:line="262" w:lineRule="auto"/>
        <w:rPr>
          <w:lang w:val="ru-RU"/>
        </w:rPr>
      </w:pPr>
      <w:r w:rsidRPr="006C145D">
        <w:rPr>
          <w:lang w:val="ru-RU"/>
        </w:rPr>
        <w:tab/>
      </w:r>
      <w:proofErr w:type="gram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ун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иверсальные учебные действия.</w:t>
      </w:r>
      <w:proofErr w:type="gramEnd"/>
    </w:p>
    <w:p w:rsidR="008922B9" w:rsidRPr="006C145D" w:rsidRDefault="00B04EA7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Самоорганизация:</w:t>
      </w:r>
    </w:p>
    <w:p w:rsidR="008922B9" w:rsidRPr="006C145D" w:rsidRDefault="00B04EA7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8922B9" w:rsidRPr="006C145D" w:rsidRDefault="00B04EA7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действий.</w:t>
      </w:r>
    </w:p>
    <w:p w:rsidR="008922B9" w:rsidRPr="006C145D" w:rsidRDefault="00B04EA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8922B9" w:rsidRPr="006C145D" w:rsidRDefault="00B04EA7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8922B9" w:rsidRPr="006C145D" w:rsidRDefault="00B04EA7">
      <w:pPr>
        <w:autoSpaceDE w:val="0"/>
        <w:autoSpaceDN w:val="0"/>
        <w:spacing w:before="238" w:after="0" w:line="262" w:lineRule="auto"/>
        <w:ind w:left="420" w:right="1008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речевых ошибок и ошибок, связанных с анализом текстов;</w:t>
      </w:r>
    </w:p>
    <w:p w:rsidR="008922B9" w:rsidRPr="006C145D" w:rsidRDefault="00B04EA7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соотносить результат деятельности с поставленной учебной задачей по анализу текстов;</w:t>
      </w:r>
    </w:p>
    <w:p w:rsidR="008922B9" w:rsidRPr="006C145D" w:rsidRDefault="00B04EA7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ошибку, допущенную при работе с текстами;</w:t>
      </w:r>
    </w:p>
    <w:p w:rsidR="008922B9" w:rsidRPr="006C145D" w:rsidRDefault="00B04EA7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8922B9" w:rsidRPr="006C145D" w:rsidRDefault="00B04EA7">
      <w:pPr>
        <w:autoSpaceDE w:val="0"/>
        <w:autoSpaceDN w:val="0"/>
        <w:spacing w:before="322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922B9" w:rsidRPr="006C145D" w:rsidRDefault="00B04EA7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proofErr w:type="gram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научится:</w:t>
      </w:r>
    </w:p>
    <w:p w:rsidR="008922B9" w:rsidRPr="006C145D" w:rsidRDefault="00B04EA7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значимость чтения родной русской литературы для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познания себя, мира, национальной истории и культуры;</w:t>
      </w:r>
    </w:p>
    <w:p w:rsidR="008922B9" w:rsidRPr="006C145D" w:rsidRDefault="00B04EA7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владеть элементарными приёмами интерпретации произведений русской литературы;</w:t>
      </w:r>
    </w:p>
    <w:p w:rsidR="008922B9" w:rsidRPr="006C145D" w:rsidRDefault="00B04EA7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опыт чтения произведений русской  литературы для речевого </w:t>
      </w:r>
      <w:r w:rsidRPr="006C145D">
        <w:rPr>
          <w:lang w:val="ru-RU"/>
        </w:rPr>
        <w:br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самосовершенствования: участвовать в обсуждении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прослушанного/прочитанного текста;</w:t>
      </w:r>
    </w:p>
    <w:p w:rsidR="008922B9" w:rsidRPr="006C145D" w:rsidRDefault="00B04EA7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словарь учебника для получения дополнительной информации о значении слова;</w:t>
      </w:r>
    </w:p>
    <w:p w:rsidR="008922B9" w:rsidRPr="006C145D" w:rsidRDefault="00B04EA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стихотворные произведения по собственному выбору.</w:t>
      </w:r>
    </w:p>
    <w:p w:rsidR="008922B9" w:rsidRPr="006C145D" w:rsidRDefault="00B04EA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во </w:t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классе </w:t>
      </w:r>
      <w:proofErr w:type="gram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научится:</w:t>
      </w:r>
    </w:p>
    <w:p w:rsidR="008922B9" w:rsidRPr="006C145D" w:rsidRDefault="00B04EA7">
      <w:pPr>
        <w:autoSpaceDE w:val="0"/>
        <w:autoSpaceDN w:val="0"/>
        <w:spacing w:before="298" w:after="0" w:line="262" w:lineRule="auto"/>
        <w:ind w:left="420" w:right="288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ориенти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роваться в нравственном содержании </w:t>
      </w:r>
      <w:proofErr w:type="gram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прочитанного</w:t>
      </w:r>
      <w:proofErr w:type="gram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, соотносить поступки героев с нравственными нормами;</w:t>
      </w:r>
    </w:p>
    <w:p w:rsidR="008922B9" w:rsidRPr="006C145D" w:rsidRDefault="00B04EA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элементарными представлениями о национальном своеобразии метафор, </w:t>
      </w:r>
      <w:r w:rsidRPr="006C145D">
        <w:rPr>
          <w:lang w:val="ru-RU"/>
        </w:rPr>
        <w:br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олицетворений, эпитетов и видеть в тексте </w:t>
      </w:r>
      <w:proofErr w:type="gram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-д</w:t>
      </w:r>
      <w:proofErr w:type="gram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анные средства художественной выр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азительности;</w:t>
      </w:r>
    </w:p>
    <w:p w:rsidR="008922B9" w:rsidRPr="006C145D" w:rsidRDefault="00B04EA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в процессе чтения произведений русской литературы читательские умения: читать вслух и про себя,</w:t>
      </w:r>
    </w:p>
    <w:p w:rsidR="008922B9" w:rsidRPr="006C145D" w:rsidRDefault="008922B9">
      <w:pPr>
        <w:rPr>
          <w:lang w:val="ru-RU"/>
        </w:rPr>
        <w:sectPr w:rsidR="008922B9" w:rsidRPr="006C145D">
          <w:pgSz w:w="11900" w:h="16840"/>
          <w:pgMar w:top="328" w:right="740" w:bottom="37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8922B9" w:rsidRPr="006C145D" w:rsidRDefault="008922B9">
      <w:pPr>
        <w:autoSpaceDE w:val="0"/>
        <w:autoSpaceDN w:val="0"/>
        <w:spacing w:after="72" w:line="220" w:lineRule="exact"/>
        <w:rPr>
          <w:lang w:val="ru-RU"/>
        </w:rPr>
      </w:pPr>
    </w:p>
    <w:p w:rsidR="008922B9" w:rsidRPr="006C145D" w:rsidRDefault="00B04EA7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 владеть элементарными п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риёмами интерпретации художественных и учебных текстов;</w:t>
      </w:r>
    </w:p>
    <w:p w:rsidR="008922B9" w:rsidRPr="006C145D" w:rsidRDefault="00B04EA7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опыт чтения произведений русской  литературы для речевого </w:t>
      </w:r>
      <w:r w:rsidRPr="006C145D">
        <w:rPr>
          <w:lang w:val="ru-RU"/>
        </w:rPr>
        <w:br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самосовершенствования: участвовать в обсуждении прослушанного/прочитанного текста, доказывать и подтверждать собственное мнение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ссылками на текст;</w:t>
      </w:r>
    </w:p>
    <w:p w:rsidR="008922B9" w:rsidRPr="006C145D" w:rsidRDefault="00B04EA7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обогащать собственный круг чтения;</w:t>
      </w:r>
    </w:p>
    <w:p w:rsidR="008922B9" w:rsidRPr="006C145D" w:rsidRDefault="00B04EA7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соотносить впечатления от прочитанных и прослушанных произведений с впечатлениями от других видов искусства.</w:t>
      </w:r>
    </w:p>
    <w:p w:rsidR="008922B9" w:rsidRPr="006C145D" w:rsidRDefault="00B04EA7">
      <w:pPr>
        <w:autoSpaceDE w:val="0"/>
        <w:autoSpaceDN w:val="0"/>
        <w:spacing w:before="178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 классе </w:t>
      </w:r>
      <w:proofErr w:type="gram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научится:</w:t>
      </w:r>
    </w:p>
    <w:p w:rsidR="008922B9" w:rsidRPr="006C145D" w:rsidRDefault="00B04EA7">
      <w:pPr>
        <w:autoSpaceDE w:val="0"/>
        <w:autoSpaceDN w:val="0"/>
        <w:spacing w:before="180" w:after="0" w:line="262" w:lineRule="auto"/>
        <w:ind w:left="240" w:right="288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осознавать коммуникативно-эстетиче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ские возможности русского языка на основе изучения произведений русской литературы;</w:t>
      </w:r>
    </w:p>
    <w:p w:rsidR="008922B9" w:rsidRPr="006C145D" w:rsidRDefault="00B04EA7">
      <w:pPr>
        <w:autoSpaceDE w:val="0"/>
        <w:autoSpaceDN w:val="0"/>
        <w:spacing w:before="192" w:after="0" w:line="262" w:lineRule="auto"/>
        <w:ind w:left="240" w:right="144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осознавать родную литературу как национально-культурную ценность народа, как средство сохранения и передачи нравственных ценностей и традиций;</w:t>
      </w:r>
    </w:p>
    <w:p w:rsidR="008922B9" w:rsidRPr="006C145D" w:rsidRDefault="00B04EA7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давать и обосновывать н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равственную оценку поступков героев;</w:t>
      </w:r>
    </w:p>
    <w:p w:rsidR="008922B9" w:rsidRPr="006C145D" w:rsidRDefault="00B04EA7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 и анализа </w:t>
      </w:r>
      <w:r w:rsidRPr="006C145D">
        <w:rPr>
          <w:lang w:val="ru-RU"/>
        </w:rPr>
        <w:br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художественных, научно-популярных и учебных тек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стов;</w:t>
      </w:r>
    </w:p>
    <w:p w:rsidR="008922B9" w:rsidRPr="006C145D" w:rsidRDefault="00B04EA7">
      <w:pPr>
        <w:autoSpaceDE w:val="0"/>
        <w:autoSpaceDN w:val="0"/>
        <w:spacing w:before="190" w:after="0" w:line="281" w:lineRule="auto"/>
        <w:ind w:left="240" w:right="432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опыт чтения произведений русской  литературы для речевого </w:t>
      </w:r>
      <w:r w:rsidRPr="006C145D">
        <w:rPr>
          <w:lang w:val="ru-RU"/>
        </w:rPr>
        <w:br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ого или прослушанного с учётом специфики текста в виде пересказа (полного или краткого), пересказывать литературное произведение от имени одного из действующих лиц;</w:t>
      </w:r>
    </w:p>
    <w:p w:rsidR="008922B9" w:rsidRPr="006C145D" w:rsidRDefault="00B04EA7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пользоваться справочными источниками для понимания текста и получения дополнительной инф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ормации.</w:t>
      </w:r>
    </w:p>
    <w:p w:rsidR="008922B9" w:rsidRPr="006C145D" w:rsidRDefault="00B04EA7">
      <w:pPr>
        <w:autoSpaceDE w:val="0"/>
        <w:autoSpaceDN w:val="0"/>
        <w:spacing w:before="178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 классе </w:t>
      </w:r>
      <w:proofErr w:type="gram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научится:</w:t>
      </w:r>
    </w:p>
    <w:p w:rsidR="008922B9" w:rsidRPr="006C145D" w:rsidRDefault="00B04EA7">
      <w:pPr>
        <w:autoSpaceDE w:val="0"/>
        <w:autoSpaceDN w:val="0"/>
        <w:spacing w:before="178" w:after="0" w:line="262" w:lineRule="auto"/>
        <w:ind w:left="240" w:right="432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значимость чтения русской литературы для личного развития; для культурной самоидентификации;</w:t>
      </w:r>
    </w:p>
    <w:p w:rsidR="008922B9" w:rsidRPr="006C145D" w:rsidRDefault="00B04EA7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позиции героев художественного текста, позицию автора художественного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текста;</w:t>
      </w:r>
    </w:p>
    <w:p w:rsidR="008922B9" w:rsidRPr="006C145D" w:rsidRDefault="00B04EA7">
      <w:pPr>
        <w:autoSpaceDE w:val="0"/>
        <w:autoSpaceDN w:val="0"/>
        <w:spacing w:before="192" w:after="0" w:line="271" w:lineRule="auto"/>
        <w:ind w:left="240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интерпретации, анализа и </w:t>
      </w:r>
      <w:r w:rsidRPr="006C145D">
        <w:rPr>
          <w:lang w:val="ru-RU"/>
        </w:rPr>
        <w:br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преобразования художественных, научно-популярных и учебных текстов;</w:t>
      </w:r>
    </w:p>
    <w:p w:rsidR="008922B9" w:rsidRPr="006C145D" w:rsidRDefault="00B04EA7">
      <w:pPr>
        <w:autoSpaceDE w:val="0"/>
        <w:autoSpaceDN w:val="0"/>
        <w:spacing w:before="190" w:after="0" w:line="281" w:lineRule="auto"/>
        <w:ind w:left="240" w:right="432"/>
        <w:rPr>
          <w:lang w:val="ru-RU"/>
        </w:rPr>
      </w:pPr>
      <w:proofErr w:type="gram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прим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енять опыт чтения произведений русской  литературы для речевого </w:t>
      </w:r>
      <w:r w:rsidRPr="006C145D">
        <w:rPr>
          <w:lang w:val="ru-RU"/>
        </w:rPr>
        <w:br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ушанного с учётом специфики текста в виде пересказа (полного или краткого); составлять устный рассказ на основе прочитанных произведений с учётом коммуникативной задачи (для разных адресатов);</w:t>
      </w:r>
      <w:proofErr w:type="gramEnd"/>
    </w:p>
    <w:p w:rsidR="008922B9" w:rsidRPr="006C145D" w:rsidRDefault="00B04EA7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 выбирать  интересующую  литературу,  формиро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вать и обогащать собственный круг чтения;</w:t>
      </w:r>
    </w:p>
    <w:p w:rsidR="008922B9" w:rsidRPr="006C145D" w:rsidRDefault="00B04EA7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—  пользоваться справочными источниками для понимания текста и получения дополнительной информации.</w:t>
      </w:r>
    </w:p>
    <w:p w:rsidR="008922B9" w:rsidRPr="006C145D" w:rsidRDefault="008922B9">
      <w:pPr>
        <w:rPr>
          <w:lang w:val="ru-RU"/>
        </w:rPr>
        <w:sectPr w:rsidR="008922B9" w:rsidRPr="006C145D">
          <w:pgSz w:w="11900" w:h="16840"/>
          <w:pgMar w:top="292" w:right="724" w:bottom="444" w:left="846" w:header="720" w:footer="720" w:gutter="0"/>
          <w:cols w:space="720" w:equalWidth="0">
            <w:col w:w="10330" w:space="0"/>
          </w:cols>
          <w:docGrid w:linePitch="360"/>
        </w:sectPr>
      </w:pPr>
    </w:p>
    <w:p w:rsidR="008922B9" w:rsidRPr="006C145D" w:rsidRDefault="008922B9">
      <w:pPr>
        <w:autoSpaceDE w:val="0"/>
        <w:autoSpaceDN w:val="0"/>
        <w:spacing w:after="64" w:line="220" w:lineRule="exact"/>
        <w:rPr>
          <w:lang w:val="ru-RU"/>
        </w:rPr>
      </w:pPr>
    </w:p>
    <w:p w:rsidR="008922B9" w:rsidRDefault="00B04EA7">
      <w:pPr>
        <w:autoSpaceDE w:val="0"/>
        <w:autoSpaceDN w:val="0"/>
        <w:spacing w:after="0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</w:t>
      </w: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ОЕ ПЛАНИРОВАНИЕ </w:t>
      </w:r>
    </w:p>
    <w:p w:rsidR="008922B9" w:rsidRDefault="00B04EA7">
      <w:pPr>
        <w:autoSpaceDE w:val="0"/>
        <w:autoSpaceDN w:val="0"/>
        <w:spacing w:before="254" w:after="92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1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906"/>
        <w:gridCol w:w="528"/>
        <w:gridCol w:w="1478"/>
        <w:gridCol w:w="1512"/>
        <w:gridCol w:w="8682"/>
      </w:tblGrid>
      <w:tr w:rsidR="008922B9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Pr="006C145D" w:rsidRDefault="00B04EA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6C145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8922B9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B9" w:rsidRDefault="008922B9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B9" w:rsidRDefault="008922B9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45" w:lineRule="auto"/>
              <w:ind w:left="70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B9" w:rsidRDefault="008922B9"/>
        </w:tc>
      </w:tr>
      <w:tr w:rsidR="008922B9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МИР ДЕТСТВА</w:t>
            </w:r>
          </w:p>
        </w:tc>
      </w:tr>
      <w:tr w:rsidR="008922B9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и книги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50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https://kopilkaurokov.ru/klassnomuRukovoditeliu/presentacii/prezentatsiia_k_klassnomu_chasu_chtenie_luchshee_uchenie https://multiurok.ru/files/konspekt-i-prezentatsiia-uroka-literaturnogo-chten.html?login=ok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https://znanio.ru/media/kuklin-kak-ya-nauchils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ya-chitat-2803010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https://multiurok.ru/files/prezentatsiia-k-uroku-literaturnoe-chtenie-na-rodn.html?reg=ok</w:t>
            </w:r>
          </w:p>
        </w:tc>
      </w:tr>
      <w:tr w:rsidR="008922B9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взрослею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52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https://nsportal.ru/nachalnaya-shkola/raznoe/2019/02/12/konspekty-i-prezentatsii-k-urokam-1-klass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https://infourok.ru/prezentaciya-po-chteniyu-na-rodnom-yazyke-s-l-prokofeva-samyj-bolshoj-drug-5183675.html https://multiurok.ru/files/prezentatsiia-uroka-po-literaturnomu-chteniiu-1-kl.html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https://infourok.ru/prezentaciya-po-literature-na-temu-v-oseeva-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pochemu-5165502.html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https://znanio.ru/media/prezentatsiya-po-rodnoj-literature-po-teme-lgun-lntolstoj-2517170</w:t>
            </w:r>
          </w:p>
        </w:tc>
      </w:tr>
      <w:tr w:rsidR="008922B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фантазирую и мечтаю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45" w:lineRule="auto"/>
              <w:ind w:left="72" w:right="158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https://infourok.ru/prezentaciya-po-chteniyu-na-rodnom-yazyke-s-a-ivanov-snezhnyj-zapovednik-5175985.html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https://infourok.ru/prezentaciya-po-literaturnomu-chteniyu-osinkam-holodno-4368606.html</w:t>
            </w:r>
          </w:p>
        </w:tc>
      </w:tr>
      <w:tr w:rsidR="008922B9">
        <w:trPr>
          <w:trHeight w:hRule="exact" w:val="348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РОССИЯ — РОДИНА МОЯ</w:t>
            </w:r>
          </w:p>
        </w:tc>
      </w:tr>
      <w:tr w:rsidR="008922B9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45" w:lineRule="auto"/>
              <w:ind w:left="72" w:right="1728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Что 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Родиной зовём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50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https://infourok.ru/prezentaciya-s-chego-nachinaetsya-rodina-klass-493204.html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https://easyen.ru/load/okruzhajushhij_mir/3_klass/prezentacija_i_videorolik_s_chego_nachinaetsja_rodina/238-1-0-7119 https://infourok.ru/prezentaciya-po-obucheniyu-gramote-na-temu-k-ushinskiy-nashe-otechestvo-klass-1278217.html</w:t>
            </w:r>
          </w:p>
        </w:tc>
      </w:tr>
      <w:tr w:rsidR="008922B9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https://infourok.ru/prezentaciya-po-literaturnomu-chteniyu-na-temu-priroda-dlya-poeta-lyubimaya-i-zhivaya-2-klass-4946448.html https://kopilkaurokov.ru/nachalniyeKlassi/meropriyatia/priezientatsiia-stupien-ki-v-mir-prirody-rodnaia-priroda-v-proizviedienii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akh-russkikh-pisatieliei</w:t>
            </w:r>
          </w:p>
        </w:tc>
      </w:tr>
      <w:tr w:rsidR="008922B9">
        <w:trPr>
          <w:trHeight w:hRule="exact" w:val="348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348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540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Pr="006C145D" w:rsidRDefault="00B04EA7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6C1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</w:tbl>
    <w:p w:rsidR="008922B9" w:rsidRDefault="00B04EA7">
      <w:pPr>
        <w:autoSpaceDE w:val="0"/>
        <w:autoSpaceDN w:val="0"/>
        <w:spacing w:before="188" w:after="92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2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222"/>
        <w:gridCol w:w="528"/>
        <w:gridCol w:w="1236"/>
        <w:gridCol w:w="1274"/>
        <w:gridCol w:w="9846"/>
      </w:tblGrid>
      <w:tr w:rsidR="008922B9">
        <w:trPr>
          <w:trHeight w:hRule="exact" w:val="350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Pr="006C145D" w:rsidRDefault="00B04EA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6C145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9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8922B9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B9" w:rsidRDefault="008922B9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B9" w:rsidRDefault="008922B9"/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B9" w:rsidRDefault="008922B9"/>
        </w:tc>
      </w:tr>
      <w:tr w:rsidR="008922B9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МИР ДЕТСТВА</w:t>
            </w:r>
          </w:p>
        </w:tc>
      </w:tr>
      <w:tr w:rsidR="008922B9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и книги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https://infourok.ru/prezentaciya-k-uroku-literaturnoe-chtenie-na-rodnom-russkom-yazyke-e-n-egorova-detstvo-aleksandra-pushkina-2-klass-4987953.html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http://kopilo4ka.ucoz.net/load/vs_dlja_uchitelja/rodnoj_jazyk_chtenie_na_rodnom_jazyke/serija_prezentacij_k_urokam_rodnogo_jazyka_vo_2_klasse/63-1-0-2131</w:t>
            </w:r>
          </w:p>
        </w:tc>
      </w:tr>
    </w:tbl>
    <w:p w:rsidR="008922B9" w:rsidRDefault="008922B9">
      <w:pPr>
        <w:autoSpaceDE w:val="0"/>
        <w:autoSpaceDN w:val="0"/>
        <w:spacing w:after="0" w:line="14" w:lineRule="exact"/>
      </w:pPr>
    </w:p>
    <w:p w:rsidR="008922B9" w:rsidRDefault="008922B9">
      <w:pPr>
        <w:sectPr w:rsidR="008922B9">
          <w:pgSz w:w="16840" w:h="11900"/>
          <w:pgMar w:top="282" w:right="640" w:bottom="4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922B9" w:rsidRDefault="008922B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222"/>
        <w:gridCol w:w="528"/>
        <w:gridCol w:w="1236"/>
        <w:gridCol w:w="1274"/>
        <w:gridCol w:w="9846"/>
      </w:tblGrid>
      <w:tr w:rsidR="008922B9">
        <w:trPr>
          <w:trHeight w:hRule="exact" w:val="9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взрослею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50" w:lineRule="auto"/>
              <w:ind w:left="72" w:right="31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https://infourok.ru/prezentaciya-kak-auknetsya-tak-i-otkliknetsya-778144.html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https://infourok.ru/prezentaciya-k-uroku-chte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niya-vv-bianki-sova-klass-umk-shkola-rossii-4016518.html https://infourok.ru/prezentaciya-e-a-permyak-markel-samodel-i-ego-deti-5583076.html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https://урок.рф/library/prezentatciya_k_uroku_literaturnogo_chteniya_na_rodnom_205847.html</w:t>
            </w:r>
          </w:p>
        </w:tc>
      </w:tr>
      <w:tr w:rsidR="008922B9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 и моя семья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https://kopilkaurokov.ru/nachalniyeKlassi/uroki/ia_i_moia_semia_semia_krepka_ladom_s_g_georgiev_strekot_kuznechika_v_v_goliavkin https://infourok.ru/konspekt-uroka-literaturnogo-chteniya-na-rodnom-yazyke-russkom-vo-2-klasse-tema-uroka-rasskaz-m-v-druzh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ininoj-ochen-poleznyj-pod-5626309.html</w:t>
            </w:r>
          </w:p>
        </w:tc>
      </w:tr>
      <w:tr w:rsidR="008922B9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фантазирую и мечтаю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80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https://infourok.ru/prezentaciya-po-literaturnomu-chteniyu-na-rodnom-russkom-yazyke-na-temu-mechty-zovushie-vvys-n-abramceva-zavetnoe-zhelanie-e-gri-5811509.html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https://slide-share.ru/mechti-zovushchie-vvis-nk-abramceva-zavetnoe-zhelanie-660494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https://infourok.ru/prezentaciya-po-literaturnomu-chteniyu-lev-nikolaevich-tolstoy-klass-3372247.html</w:t>
            </w:r>
          </w:p>
        </w:tc>
      </w:tr>
      <w:tr w:rsidR="008922B9">
        <w:trPr>
          <w:trHeight w:hRule="exact" w:val="348"/>
        </w:trPr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РОССИЯ — РОДИНА МОЯ</w:t>
            </w:r>
          </w:p>
        </w:tc>
      </w:tr>
      <w:tr w:rsidR="008922B9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Pr="006C145D" w:rsidRDefault="00B04EA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6C145D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Родная страна во все </w:t>
            </w:r>
            <w:r w:rsidRPr="006C145D">
              <w:rPr>
                <w:lang w:val="ru-RU"/>
              </w:rPr>
              <w:br/>
            </w:r>
            <w:r w:rsidRPr="006C145D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времена сынами сильна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https://infourok.ru/prezentaciya-k-uroku-okruzhayuschego-mira-na-temu-rodnaya-strana-klass-1185974.html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https://infourok.ru/prezentaciya-po-literaturnomu-chteniyu-na-rodnom-russkom-yazyke-na-temu-lyudi-zemli-russkoj-v-vasnecov-2-klass-5296527.html https://infourok.ru/prezentaciya-po-literaturnomu-chteniyu-na-rodnom-russkom-yazyke-na-temu-lyudi-zemli-russkoj-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sergij-radonezhskij-2-klass-5296531.html</w:t>
            </w:r>
          </w:p>
        </w:tc>
      </w:tr>
      <w:tr w:rsidR="008922B9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Pr="006C145D" w:rsidRDefault="00B04EA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C145D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Народные праздники, </w:t>
            </w:r>
            <w:r w:rsidRPr="006C145D">
              <w:rPr>
                <w:lang w:val="ru-RU"/>
              </w:rPr>
              <w:br/>
            </w:r>
            <w:r w:rsidRPr="006C145D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связанные </w:t>
            </w:r>
            <w:proofErr w:type="gramStart"/>
            <w:r w:rsidRPr="006C145D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с</w:t>
            </w:r>
            <w:proofErr w:type="gramEnd"/>
            <w:r w:rsidRPr="006C145D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 временами года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45" w:lineRule="auto"/>
              <w:ind w:left="72" w:right="24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https://infourok.ru/prezentaciya-russkie-narodnie-prazdniki-obryadi-i-tradicii-1019866.html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https://infourok.ru/prezentaciya-po-literaturnomu-chteniyu-na-temu-v-zhukovskij-zhavoronok-2-klass-4295013.html</w:t>
            </w:r>
          </w:p>
        </w:tc>
      </w:tr>
      <w:tr w:rsidR="008922B9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50" w:lineRule="auto"/>
              <w:ind w:left="72" w:right="230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https://nsportal.ru/detskiy-sad/okruzhayushchiy-mir/2018/02/15/prezentatsiya-zagadki-o-polevyh-i-sadovyh-tsvetah ht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tps://infourok.ru/prezentaciya-zagadki-o-cvetah-592214.html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https://lusana.ru/presentation/43570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https://nsportal.ru/nachalnaya-shkola/chtenie/2022/04/19/prezentatsiya-k-uroku-literaturnogo-chteniya-vo-2-klasse-f-i</w:t>
            </w:r>
          </w:p>
        </w:tc>
      </w:tr>
      <w:tr w:rsidR="008922B9">
        <w:trPr>
          <w:trHeight w:hRule="exact" w:val="348"/>
        </w:trPr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348"/>
        </w:trPr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540"/>
        </w:trPr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Pr="006C145D" w:rsidRDefault="00B04EA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6C1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</w:tbl>
    <w:p w:rsidR="008922B9" w:rsidRDefault="00B04EA7">
      <w:pPr>
        <w:autoSpaceDE w:val="0"/>
        <w:autoSpaceDN w:val="0"/>
        <w:spacing w:before="188" w:after="92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3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726"/>
        <w:gridCol w:w="528"/>
        <w:gridCol w:w="1380"/>
        <w:gridCol w:w="1418"/>
        <w:gridCol w:w="9054"/>
      </w:tblGrid>
      <w:tr w:rsidR="008922B9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Pr="006C145D" w:rsidRDefault="00B04EA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6C145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9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8922B9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B9" w:rsidRDefault="008922B9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B9" w:rsidRDefault="008922B9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B9" w:rsidRDefault="008922B9"/>
        </w:tc>
      </w:tr>
      <w:tr w:rsidR="008922B9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МИР ДЕТСТВА</w:t>
            </w:r>
          </w:p>
        </w:tc>
      </w:tr>
      <w:tr w:rsidR="008922B9">
        <w:trPr>
          <w:trHeight w:hRule="exact" w:val="73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и книги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0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4" w:after="0" w:line="250" w:lineRule="auto"/>
              <w:ind w:left="72" w:right="172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https://znanio.ru/media/literaturnoe-chtenie-na-rodnom-russkom-yazyke-urok-1-vorobyov-moj-dnevnik-2783547 http://www.myshared.ru/slide/862438/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https://infourok.ru/prezentaciya-v-p-krapivin-skazki-sevki-glushenko-glava-den-rozhdeniya-3-klass-6125236.html</w:t>
            </w:r>
          </w:p>
        </w:tc>
      </w:tr>
      <w:tr w:rsidR="008922B9">
        <w:trPr>
          <w:trHeight w:hRule="exact" w:val="11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взрослею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https://nsportal.ru/nachalnaya-shkola/chtenie/2021/10/18/prezentatsiya-po-literaturnomu-chteniyu-na-rodnom-russkom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https://nsportal.ru/nachalnaya-shkola/chtenie/2016/01/11/prezentatsiya-uroka-literaturnogo-chteniya-v-3-klasse-tema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http://moodle.distcentr.ru/mod/page/view.php?id=68962&amp;forceview=1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https://infourok.ru/prezentaciya-po-literaturnomu-chteniyu-na-rodnom-russkom-yazyke-po-teme-p-v-zasodimskij-grishina-milostynya-harakteristika-glavn-5662476.html</w:t>
            </w:r>
          </w:p>
        </w:tc>
      </w:tr>
    </w:tbl>
    <w:p w:rsidR="008922B9" w:rsidRDefault="008922B9">
      <w:pPr>
        <w:autoSpaceDE w:val="0"/>
        <w:autoSpaceDN w:val="0"/>
        <w:spacing w:after="0" w:line="14" w:lineRule="exact"/>
      </w:pPr>
    </w:p>
    <w:p w:rsidR="008922B9" w:rsidRDefault="008922B9">
      <w:pPr>
        <w:sectPr w:rsidR="008922B9">
          <w:pgSz w:w="16840" w:h="11900"/>
          <w:pgMar w:top="284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922B9" w:rsidRDefault="008922B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726"/>
        <w:gridCol w:w="528"/>
        <w:gridCol w:w="1380"/>
        <w:gridCol w:w="1418"/>
        <w:gridCol w:w="9054"/>
      </w:tblGrid>
      <w:tr w:rsidR="008922B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и моя семья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https://infourok.ru/prezentaciya-po-literaturnomu-chteniyu-na-rodnom-yazyke-na-temu-a-l-reshetov-zyornyshki-spelyh-yablok-5671522.html https://infourok.ru/prezentaciya-po-rodnoj-literature-na-temu-o-f-kurguzov-dusha-na-raspashku-5691477.html</w:t>
            </w:r>
          </w:p>
        </w:tc>
      </w:tr>
      <w:tr w:rsidR="008922B9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45" w:lineRule="auto"/>
              <w:ind w:left="72" w:right="1584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фантаз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ирую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и мечтаю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https://infourok.ru/prezentaciya-po-literaturnomu-chteniyu-na-rodnom-yazyke-na-temu-v-p-krapivin-zelenaya-griva-5700175.html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https://infourok.ru/prezentaciya-po-literaturnomu-chteniyu-na-rodnom-yazyke-na-temu-l-k-chukovskaya-pamyati-detstva-moj-otec-kornej-chukovskij-5733071.html</w:t>
            </w:r>
          </w:p>
        </w:tc>
      </w:tr>
      <w:tr w:rsidR="008922B9">
        <w:trPr>
          <w:trHeight w:hRule="exact" w:val="350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РОССИЯ — РОДИНА МОЯ</w:t>
            </w:r>
          </w:p>
        </w:tc>
      </w:tr>
      <w:tr w:rsidR="008922B9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Pr="006C145D" w:rsidRDefault="00B04EA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6C145D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Родная страна </w:t>
            </w:r>
            <w:r w:rsidRPr="006C145D">
              <w:rPr>
                <w:lang w:val="ru-RU"/>
              </w:rPr>
              <w:br/>
            </w:r>
            <w:r w:rsidRPr="006C145D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во все времена сынами </w:t>
            </w:r>
            <w:r w:rsidRPr="006C145D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сильна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50" w:lineRule="auto"/>
              <w:ind w:left="72" w:right="34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http://www.youtube.com/watch?v=IUcx00DF9T4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https://infourok.ru/prezentaciya-morehodpervootkrivatel-semen-dezhnev-3945163.html http://www.myshared.ru/slide/126796/</w:t>
            </w:r>
          </w:p>
        </w:tc>
      </w:tr>
      <w:tr w:rsidR="008922B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От праздника к празднику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45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https://infourok.ru/prezentaciya-vsyakaya-dusha-prazdniku-rada-1058182.html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https://infourok.ru/prezentaciya-uroka-po-rodnoj-literature-na-temu-a-i-kuprin-pashalnye-kolokola-4-klass-6114987.html</w:t>
            </w:r>
          </w:p>
        </w:tc>
      </w:tr>
      <w:tr w:rsidR="008922B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45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https://multiurok.ru/index.php/files/v-p-astafev-zorkina-pesnia.html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https://infourok.ru/prezentaciya-po-literaturnomu-chteniyu-na-temu-konstantin-georgievich-paustovskiy-1162073.html</w:t>
            </w:r>
          </w:p>
        </w:tc>
      </w:tr>
      <w:tr w:rsidR="008922B9">
        <w:trPr>
          <w:trHeight w:hRule="exact" w:val="348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348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542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Pr="006C145D" w:rsidRDefault="00B04EA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6C1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КОЛИЧЕСТВО ЧАСОВ ПО </w:t>
            </w:r>
            <w:r w:rsidRPr="006C1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</w:tbl>
    <w:p w:rsidR="008922B9" w:rsidRDefault="00B04EA7">
      <w:pPr>
        <w:autoSpaceDE w:val="0"/>
        <w:autoSpaceDN w:val="0"/>
        <w:spacing w:before="186" w:after="94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4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738"/>
        <w:gridCol w:w="528"/>
        <w:gridCol w:w="1394"/>
        <w:gridCol w:w="1416"/>
        <w:gridCol w:w="9030"/>
      </w:tblGrid>
      <w:tr w:rsidR="008922B9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Pr="006C145D" w:rsidRDefault="00B04EA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6C145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9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8922B9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B9" w:rsidRDefault="008922B9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B9" w:rsidRDefault="008922B9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B9" w:rsidRDefault="008922B9"/>
        </w:tc>
      </w:tr>
      <w:tr w:rsidR="008922B9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МИР ДЕТСТВА</w:t>
            </w:r>
          </w:p>
        </w:tc>
      </w:tr>
      <w:tr w:rsidR="008922B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и книги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45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https://nsportal.ru/nachalnaya-shkola/chtenie/2011/10/05/prezentatsiya-saksakov-detskie-gody-bagrova-vnuka https://infourok.ru/s-t-grigorev-detstvo-suvorova-fragment-5334912.html</w:t>
            </w:r>
          </w:p>
        </w:tc>
      </w:tr>
      <w:tr w:rsidR="008922B9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взрослею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50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https://infourok.ru/prezentaciya-po-predmetu-rodnoj-ya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zyk-literaturnoe-chtenie-na-temu-skromnost-ukrashaet-cheloveka-4-klass-5837263.html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https://ppt-online.org/1082663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https://nsportal.ru/nachalnaya-shkola/chtenie/2020/11/08/turgenev-golubi</w:t>
            </w:r>
          </w:p>
        </w:tc>
      </w:tr>
      <w:tr w:rsidR="008922B9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и моя семья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https://infourok.ru/urok-prezentaciya-po-povesti-eleny-verejskoj-tri-devochki-4900573.html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https://multiurok.ru/files/prezentatsiia-liotchik-prolozhivshii-marshruty-v-i.html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https://infourok.ru/prezentaciya-po-literaturnomu-chteniyu-na-rodnom-russkom-yaz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yke-4-klass-k-v-lukashevich-moyo-miloe-detstvo-6075624.html</w:t>
            </w:r>
          </w:p>
        </w:tc>
      </w:tr>
      <w:tr w:rsidR="008922B9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45" w:lineRule="auto"/>
              <w:ind w:left="72" w:right="1584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Я фантазирую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и мечтаю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https://infourok.ru/prezentaciya-po-literaturnomu-chteniyu-na-rodnom-russkom-yazyke-4-klass-miheeva-asino-leto-k-v-lukashevich-moyo-miloe-detstvo-6075627.html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http://900igr.net/prezentacija/bez_uroka/v.-v.-krapivin.-lotsman-knizhnykh-morej-127207/golubjatnja-na-zhjoltoj-poljane-12.html</w:t>
            </w:r>
          </w:p>
        </w:tc>
      </w:tr>
      <w:tr w:rsidR="008922B9">
        <w:trPr>
          <w:trHeight w:hRule="exact" w:val="328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</w:tbl>
    <w:p w:rsidR="008922B9" w:rsidRDefault="008922B9">
      <w:pPr>
        <w:autoSpaceDE w:val="0"/>
        <w:autoSpaceDN w:val="0"/>
        <w:spacing w:after="0" w:line="14" w:lineRule="exact"/>
      </w:pPr>
    </w:p>
    <w:p w:rsidR="008922B9" w:rsidRDefault="008922B9">
      <w:pPr>
        <w:sectPr w:rsidR="008922B9">
          <w:pgSz w:w="16840" w:h="11900"/>
          <w:pgMar w:top="284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922B9" w:rsidRDefault="008922B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738"/>
        <w:gridCol w:w="528"/>
        <w:gridCol w:w="1394"/>
        <w:gridCol w:w="1416"/>
        <w:gridCol w:w="9030"/>
      </w:tblGrid>
      <w:tr w:rsidR="008922B9">
        <w:trPr>
          <w:trHeight w:hRule="exact" w:val="42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РОССИЯ — РОДИНА МОЯ</w:t>
            </w:r>
          </w:p>
        </w:tc>
      </w:tr>
      <w:tr w:rsidR="008922B9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Pr="006C145D" w:rsidRDefault="00B04EA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6C145D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Родная страна </w:t>
            </w:r>
            <w:r w:rsidRPr="006C145D">
              <w:rPr>
                <w:lang w:val="ru-RU"/>
              </w:rPr>
              <w:br/>
            </w:r>
            <w:r w:rsidRPr="006C145D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во все времена сынами сильна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45" w:lineRule="auto"/>
              <w:ind w:left="72" w:right="46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https://znanio.ru/media/prezentatsiya_afanasij_nikitin-304501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https://infourok.ru/prezentaciya_po_literature_na_temu-135825.htm</w:t>
            </w:r>
          </w:p>
        </w:tc>
      </w:tr>
      <w:tr w:rsidR="008922B9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Что мы Родиной зовём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8" w:after="0" w:line="245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https://uchitelya.com/nachalnaya-shkola/84660-prezentaciya-znakomstvo-s-permskim-detskim-pisatelem-andreem-zeleninym.html https://infourok.ru/urok-prezentaciya-po-literaturnomu-chteniyu-na-rodnom-yazyke-skaz-o-valdajskih-kolokolchikah-6039450.html</w:t>
            </w:r>
          </w:p>
        </w:tc>
      </w:tr>
      <w:tr w:rsidR="008922B9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О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https://lusana.ru/presentation/26853</w:t>
            </w:r>
          </w:p>
        </w:tc>
      </w:tr>
      <w:tr w:rsidR="008922B9">
        <w:trPr>
          <w:trHeight w:hRule="exact" w:val="348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348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520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Pr="006C145D" w:rsidRDefault="00B04EA7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6C1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</w:tbl>
    <w:p w:rsidR="008922B9" w:rsidRDefault="008922B9">
      <w:pPr>
        <w:autoSpaceDE w:val="0"/>
        <w:autoSpaceDN w:val="0"/>
        <w:spacing w:after="0" w:line="14" w:lineRule="exact"/>
      </w:pPr>
    </w:p>
    <w:p w:rsidR="008922B9" w:rsidRDefault="008922B9">
      <w:pPr>
        <w:sectPr w:rsidR="008922B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922B9" w:rsidRDefault="008922B9">
      <w:pPr>
        <w:autoSpaceDE w:val="0"/>
        <w:autoSpaceDN w:val="0"/>
        <w:spacing w:after="78" w:line="220" w:lineRule="exact"/>
      </w:pPr>
    </w:p>
    <w:p w:rsidR="008922B9" w:rsidRDefault="00B04EA7">
      <w:pPr>
        <w:autoSpaceDE w:val="0"/>
        <w:autoSpaceDN w:val="0"/>
        <w:spacing w:after="140" w:line="382" w:lineRule="auto"/>
        <w:ind w:right="6768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1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80"/>
        <w:gridCol w:w="3062"/>
        <w:gridCol w:w="732"/>
        <w:gridCol w:w="1812"/>
        <w:gridCol w:w="1848"/>
        <w:gridCol w:w="2018"/>
      </w:tblGrid>
      <w:tr w:rsidR="008922B9">
        <w:trPr>
          <w:trHeight w:hRule="exact" w:val="49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8922B9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B9" w:rsidRDefault="008922B9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4"/>
        </w:trPr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7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</w:tbl>
    <w:p w:rsidR="008922B9" w:rsidRDefault="008922B9">
      <w:pPr>
        <w:autoSpaceDE w:val="0"/>
        <w:autoSpaceDN w:val="0"/>
        <w:spacing w:after="0" w:line="14" w:lineRule="exact"/>
      </w:pPr>
    </w:p>
    <w:p w:rsidR="008922B9" w:rsidRDefault="008922B9">
      <w:pPr>
        <w:sectPr w:rsidR="008922B9">
          <w:pgSz w:w="11900" w:h="16840"/>
          <w:pgMar w:top="298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922B9" w:rsidRDefault="008922B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80"/>
        <w:gridCol w:w="3062"/>
        <w:gridCol w:w="732"/>
        <w:gridCol w:w="1812"/>
        <w:gridCol w:w="1848"/>
        <w:gridCol w:w="2018"/>
      </w:tblGrid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830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Pr="006C145D" w:rsidRDefault="00B04EA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C1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</w:tbl>
    <w:p w:rsidR="008922B9" w:rsidRDefault="00B04EA7">
      <w:pPr>
        <w:autoSpaceDE w:val="0"/>
        <w:autoSpaceDN w:val="0"/>
        <w:spacing w:before="218" w:after="14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2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80"/>
        <w:gridCol w:w="3062"/>
        <w:gridCol w:w="732"/>
        <w:gridCol w:w="1812"/>
        <w:gridCol w:w="1848"/>
        <w:gridCol w:w="2018"/>
      </w:tblGrid>
      <w:tr w:rsidR="008922B9">
        <w:trPr>
          <w:trHeight w:hRule="exact" w:val="49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8922B9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B9" w:rsidRDefault="008922B9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7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</w:tbl>
    <w:p w:rsidR="008922B9" w:rsidRDefault="008922B9">
      <w:pPr>
        <w:autoSpaceDE w:val="0"/>
        <w:autoSpaceDN w:val="0"/>
        <w:spacing w:after="0" w:line="14" w:lineRule="exact"/>
      </w:pPr>
    </w:p>
    <w:p w:rsidR="008922B9" w:rsidRDefault="008922B9">
      <w:pPr>
        <w:sectPr w:rsidR="008922B9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922B9" w:rsidRDefault="008922B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80"/>
        <w:gridCol w:w="3062"/>
        <w:gridCol w:w="732"/>
        <w:gridCol w:w="1812"/>
        <w:gridCol w:w="1848"/>
        <w:gridCol w:w="2018"/>
      </w:tblGrid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828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Pr="006C145D" w:rsidRDefault="00B04EA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C1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</w:tbl>
    <w:p w:rsidR="008922B9" w:rsidRDefault="00B04EA7">
      <w:pPr>
        <w:autoSpaceDE w:val="0"/>
        <w:autoSpaceDN w:val="0"/>
        <w:spacing w:before="218" w:after="14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3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80"/>
        <w:gridCol w:w="3062"/>
        <w:gridCol w:w="732"/>
        <w:gridCol w:w="1812"/>
        <w:gridCol w:w="1848"/>
        <w:gridCol w:w="2018"/>
      </w:tblGrid>
      <w:tr w:rsidR="008922B9">
        <w:trPr>
          <w:trHeight w:hRule="exact" w:val="49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8922B9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B9" w:rsidRDefault="008922B9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7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</w:tbl>
    <w:p w:rsidR="008922B9" w:rsidRDefault="008922B9">
      <w:pPr>
        <w:autoSpaceDE w:val="0"/>
        <w:autoSpaceDN w:val="0"/>
        <w:spacing w:after="0" w:line="14" w:lineRule="exact"/>
      </w:pPr>
    </w:p>
    <w:p w:rsidR="008922B9" w:rsidRDefault="008922B9">
      <w:pPr>
        <w:sectPr w:rsidR="008922B9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922B9" w:rsidRDefault="008922B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80"/>
        <w:gridCol w:w="3062"/>
        <w:gridCol w:w="732"/>
        <w:gridCol w:w="1812"/>
        <w:gridCol w:w="1848"/>
        <w:gridCol w:w="2018"/>
      </w:tblGrid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828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Pr="006C145D" w:rsidRDefault="00B04EA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C1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</w:tbl>
    <w:p w:rsidR="008922B9" w:rsidRDefault="00B04EA7">
      <w:pPr>
        <w:autoSpaceDE w:val="0"/>
        <w:autoSpaceDN w:val="0"/>
        <w:spacing w:before="218" w:after="14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4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80"/>
        <w:gridCol w:w="3062"/>
        <w:gridCol w:w="732"/>
        <w:gridCol w:w="1812"/>
        <w:gridCol w:w="1848"/>
        <w:gridCol w:w="2018"/>
      </w:tblGrid>
      <w:tr w:rsidR="008922B9">
        <w:trPr>
          <w:trHeight w:hRule="exact" w:val="49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8922B9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B9" w:rsidRDefault="008922B9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7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</w:tbl>
    <w:p w:rsidR="008922B9" w:rsidRDefault="008922B9">
      <w:pPr>
        <w:autoSpaceDE w:val="0"/>
        <w:autoSpaceDN w:val="0"/>
        <w:spacing w:after="0" w:line="14" w:lineRule="exact"/>
      </w:pPr>
    </w:p>
    <w:p w:rsidR="008922B9" w:rsidRDefault="008922B9">
      <w:pPr>
        <w:sectPr w:rsidR="008922B9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922B9" w:rsidRDefault="008922B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80"/>
        <w:gridCol w:w="3062"/>
        <w:gridCol w:w="732"/>
        <w:gridCol w:w="1812"/>
        <w:gridCol w:w="1848"/>
        <w:gridCol w:w="2018"/>
      </w:tblGrid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  <w:tr w:rsidR="008922B9">
        <w:trPr>
          <w:trHeight w:hRule="exact" w:val="808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Pr="006C145D" w:rsidRDefault="00B04EA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C1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B04E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2B9" w:rsidRDefault="008922B9"/>
        </w:tc>
      </w:tr>
    </w:tbl>
    <w:p w:rsidR="008922B9" w:rsidRDefault="008922B9">
      <w:pPr>
        <w:autoSpaceDE w:val="0"/>
        <w:autoSpaceDN w:val="0"/>
        <w:spacing w:after="0" w:line="14" w:lineRule="exact"/>
      </w:pPr>
    </w:p>
    <w:p w:rsidR="008922B9" w:rsidRDefault="008922B9">
      <w:pPr>
        <w:sectPr w:rsidR="008922B9">
          <w:pgSz w:w="11900" w:h="16840"/>
          <w:pgMar w:top="284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922B9" w:rsidRDefault="008922B9">
      <w:pPr>
        <w:sectPr w:rsidR="008922B9">
          <w:pgSz w:w="11900" w:h="16840"/>
          <w:pgMar w:top="1440" w:right="1440" w:bottom="1440" w:left="1440" w:header="720" w:footer="720" w:gutter="0"/>
          <w:cols w:space="720" w:equalWidth="0">
            <w:col w:w="10584" w:space="0"/>
          </w:cols>
          <w:docGrid w:linePitch="360"/>
        </w:sectPr>
      </w:pPr>
    </w:p>
    <w:p w:rsidR="008922B9" w:rsidRDefault="008922B9">
      <w:pPr>
        <w:autoSpaceDE w:val="0"/>
        <w:autoSpaceDN w:val="0"/>
        <w:spacing w:after="78" w:line="220" w:lineRule="exact"/>
      </w:pPr>
    </w:p>
    <w:p w:rsidR="008922B9" w:rsidRDefault="00B04EA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922B9" w:rsidRDefault="00B04EA7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8922B9" w:rsidRDefault="00B04EA7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1 КЛ</w:t>
      </w:r>
      <w:r>
        <w:rPr>
          <w:rFonts w:ascii="Times New Roman" w:eastAsia="Times New Roman" w:hAnsi="Times New Roman"/>
          <w:b/>
          <w:color w:val="000000"/>
          <w:sz w:val="24"/>
        </w:rPr>
        <w:t>АСС</w:t>
      </w:r>
    </w:p>
    <w:p w:rsidR="008922B9" w:rsidRPr="006C145D" w:rsidRDefault="00B04EA7">
      <w:pPr>
        <w:autoSpaceDE w:val="0"/>
        <w:autoSpaceDN w:val="0"/>
        <w:spacing w:before="166" w:after="0" w:line="281" w:lineRule="auto"/>
        <w:ind w:right="576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Литературное чтение на родном (русском) языке, 1 класс/ Кутейникова Н.Е., </w:t>
      </w:r>
      <w:proofErr w:type="spell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Синёва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О.В.; под редакцией Богданова С.И. ООО «Русское слово-учебник»; </w:t>
      </w:r>
      <w:r w:rsidRPr="006C145D">
        <w:rPr>
          <w:lang w:val="ru-RU"/>
        </w:rPr>
        <w:br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Александрова О.М., Кузнецова М. И., Романова В. Ю. "Литературное чтение на родном русском языке "1 класс </w:t>
      </w:r>
      <w:r w:rsidRPr="006C145D">
        <w:rPr>
          <w:lang w:val="ru-RU"/>
        </w:rPr>
        <w:br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Издательство: Просвещение, </w:t>
      </w:r>
    </w:p>
    <w:p w:rsidR="008922B9" w:rsidRPr="006C145D" w:rsidRDefault="00B04EA7">
      <w:pPr>
        <w:autoSpaceDE w:val="0"/>
        <w:autoSpaceDN w:val="0"/>
        <w:spacing w:before="264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8922B9" w:rsidRPr="006C145D" w:rsidRDefault="00B04EA7">
      <w:pPr>
        <w:autoSpaceDE w:val="0"/>
        <w:autoSpaceDN w:val="0"/>
        <w:spacing w:before="168" w:after="0" w:line="281" w:lineRule="auto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Литературное чтение на родном (русском) языке (в 2 частях), 2 класс/Кутейникова Н.Е., </w:t>
      </w:r>
      <w:proofErr w:type="spell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Синёва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О.В.; под редакцией Богданова С.И., ООО «Русское слово-учебник»; </w:t>
      </w:r>
      <w:r w:rsidRPr="006C145D">
        <w:rPr>
          <w:lang w:val="ru-RU"/>
        </w:rPr>
        <w:br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Александрова О.М., Кузнецова М. И., Романова В. Ю. "Литератур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ное чтение на родном русском языке "2 класс </w:t>
      </w:r>
      <w:r w:rsidRPr="006C145D">
        <w:rPr>
          <w:lang w:val="ru-RU"/>
        </w:rPr>
        <w:br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Издательство: Просвещение, </w:t>
      </w:r>
    </w:p>
    <w:p w:rsidR="008922B9" w:rsidRPr="006C145D" w:rsidRDefault="00B04EA7">
      <w:pPr>
        <w:autoSpaceDE w:val="0"/>
        <w:autoSpaceDN w:val="0"/>
        <w:spacing w:before="262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8922B9" w:rsidRPr="006C145D" w:rsidRDefault="00B04EA7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Александрова О.М., Кузнецова М. И., Романова В. Ю. "Литературное чтение на родном русском языке "3 класс </w:t>
      </w:r>
      <w:r w:rsidRPr="006C145D">
        <w:rPr>
          <w:lang w:val="ru-RU"/>
        </w:rPr>
        <w:br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Издательство: Просвещение, </w:t>
      </w:r>
    </w:p>
    <w:p w:rsidR="008922B9" w:rsidRPr="006C145D" w:rsidRDefault="00B04EA7">
      <w:pPr>
        <w:autoSpaceDE w:val="0"/>
        <w:autoSpaceDN w:val="0"/>
        <w:spacing w:before="262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8922B9" w:rsidRPr="006C145D" w:rsidRDefault="00B04EA7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Александрова О.М., Кузнецова М. И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., Романова В. Ю. "Литературное чтение на родном русском языке "4 класс </w:t>
      </w:r>
      <w:r w:rsidRPr="006C145D">
        <w:rPr>
          <w:lang w:val="ru-RU"/>
        </w:rPr>
        <w:br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Издательство: Просвещение, </w:t>
      </w:r>
    </w:p>
    <w:p w:rsidR="008922B9" w:rsidRPr="006C145D" w:rsidRDefault="00B04EA7">
      <w:pPr>
        <w:autoSpaceDE w:val="0"/>
        <w:autoSpaceDN w:val="0"/>
        <w:spacing w:before="262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922B9" w:rsidRPr="006C145D" w:rsidRDefault="00B04EA7">
      <w:pPr>
        <w:autoSpaceDE w:val="0"/>
        <w:autoSpaceDN w:val="0"/>
        <w:spacing w:before="262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:rsidR="008922B9" w:rsidRPr="006C145D" w:rsidRDefault="00B04EA7">
      <w:pPr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Поурочные разработки по литературному чтению на родном русском языке. 1 класс (к УМК О. М. Александровой и др.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(М.: Просвещение) 2019–2021 гг. выпуска) – С. В. </w:t>
      </w:r>
      <w:proofErr w:type="spell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Кутявина</w:t>
      </w:r>
      <w:proofErr w:type="spellEnd"/>
    </w:p>
    <w:p w:rsidR="008922B9" w:rsidRPr="006C145D" w:rsidRDefault="00B04EA7">
      <w:pPr>
        <w:autoSpaceDE w:val="0"/>
        <w:autoSpaceDN w:val="0"/>
        <w:spacing w:before="408" w:after="0" w:line="262" w:lineRule="auto"/>
        <w:ind w:right="864"/>
        <w:rPr>
          <w:lang w:val="ru-RU"/>
        </w:rPr>
      </w:pPr>
      <w:proofErr w:type="spell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Понятовская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Ю.Н.Литературное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 на родном (русском) языке 1-4 классы. Методические рекомендации для учителей Издательство Планета, 2021</w:t>
      </w:r>
    </w:p>
    <w:p w:rsidR="008922B9" w:rsidRPr="006C145D" w:rsidRDefault="00B04EA7">
      <w:pPr>
        <w:autoSpaceDE w:val="0"/>
        <w:autoSpaceDN w:val="0"/>
        <w:spacing w:before="262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8922B9" w:rsidRPr="006C145D" w:rsidRDefault="00B04EA7">
      <w:pPr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Поурочные разработки по литературному чтению на ро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дном русском языке. 2 класс (к УМК О. М. Александровой и др. (М.: Просвещение) 2019–2021 гг. выпуска) – С. В. </w:t>
      </w:r>
      <w:proofErr w:type="spell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Кутявина</w:t>
      </w:r>
      <w:proofErr w:type="spellEnd"/>
    </w:p>
    <w:p w:rsidR="008922B9" w:rsidRPr="006C145D" w:rsidRDefault="00B04EA7">
      <w:pPr>
        <w:autoSpaceDE w:val="0"/>
        <w:autoSpaceDN w:val="0"/>
        <w:spacing w:before="406" w:after="0" w:line="262" w:lineRule="auto"/>
        <w:ind w:right="864"/>
        <w:rPr>
          <w:lang w:val="ru-RU"/>
        </w:rPr>
      </w:pPr>
      <w:proofErr w:type="spell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Понятовская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Ю.Н.Литературное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 на родном (русском) языке 1-4 классы. Методические рекомендации для учителей Издательство Планета, 20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21</w:t>
      </w:r>
    </w:p>
    <w:p w:rsidR="008922B9" w:rsidRPr="006C145D" w:rsidRDefault="00B04EA7">
      <w:pPr>
        <w:autoSpaceDE w:val="0"/>
        <w:autoSpaceDN w:val="0"/>
        <w:spacing w:before="262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8922B9" w:rsidRPr="006C145D" w:rsidRDefault="00B04EA7">
      <w:pPr>
        <w:autoSpaceDE w:val="0"/>
        <w:autoSpaceDN w:val="0"/>
        <w:spacing w:before="166" w:after="0" w:line="262" w:lineRule="auto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Татьяна </w:t>
      </w:r>
      <w:proofErr w:type="spell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Ситникова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: Литературное чтение на родном русском языке. 3 класс. Поурочные разработки к УМК О.М. Александровой</w:t>
      </w:r>
    </w:p>
    <w:p w:rsidR="008922B9" w:rsidRPr="006C145D" w:rsidRDefault="008922B9">
      <w:pPr>
        <w:rPr>
          <w:lang w:val="ru-RU"/>
        </w:rPr>
        <w:sectPr w:rsidR="008922B9" w:rsidRPr="006C145D">
          <w:pgSz w:w="11900" w:h="16840"/>
          <w:pgMar w:top="298" w:right="650" w:bottom="5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922B9" w:rsidRPr="006C145D" w:rsidRDefault="008922B9">
      <w:pPr>
        <w:autoSpaceDE w:val="0"/>
        <w:autoSpaceDN w:val="0"/>
        <w:spacing w:after="66" w:line="220" w:lineRule="exact"/>
        <w:rPr>
          <w:lang w:val="ru-RU"/>
        </w:rPr>
      </w:pPr>
    </w:p>
    <w:p w:rsidR="008922B9" w:rsidRPr="006C145D" w:rsidRDefault="00B04EA7">
      <w:pPr>
        <w:autoSpaceDE w:val="0"/>
        <w:autoSpaceDN w:val="0"/>
        <w:spacing w:after="0" w:line="262" w:lineRule="auto"/>
        <w:ind w:right="432"/>
        <w:rPr>
          <w:lang w:val="ru-RU"/>
        </w:rPr>
      </w:pPr>
      <w:proofErr w:type="spell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Понятовская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Ю.Н.Литературное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 на родном (русском) языке 1-4 классы. Методические рекомендации д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ля учителей Издательство Планета, 2021</w:t>
      </w:r>
    </w:p>
    <w:p w:rsidR="008922B9" w:rsidRPr="006C145D" w:rsidRDefault="00B04EA7">
      <w:pPr>
        <w:autoSpaceDE w:val="0"/>
        <w:autoSpaceDN w:val="0"/>
        <w:spacing w:before="262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8922B9" w:rsidRPr="006C145D" w:rsidRDefault="00B04EA7">
      <w:pPr>
        <w:autoSpaceDE w:val="0"/>
        <w:autoSpaceDN w:val="0"/>
        <w:spacing w:before="166" w:after="0" w:line="262" w:lineRule="auto"/>
        <w:rPr>
          <w:lang w:val="ru-RU"/>
        </w:rPr>
      </w:pP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Поурочные разработки по литературному чтению на родном русском языке. 4 класс (к УМК О. М. Александровой и др. (М.: Просвещение) 2019–2021 гг. выпуска) – И. Ф. Яценко</w:t>
      </w:r>
    </w:p>
    <w:p w:rsidR="008922B9" w:rsidRPr="006C145D" w:rsidRDefault="00B04EA7">
      <w:pPr>
        <w:autoSpaceDE w:val="0"/>
        <w:autoSpaceDN w:val="0"/>
        <w:spacing w:before="406" w:after="0" w:line="262" w:lineRule="auto"/>
        <w:ind w:right="432"/>
        <w:rPr>
          <w:lang w:val="ru-RU"/>
        </w:rPr>
      </w:pPr>
      <w:proofErr w:type="spell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Понятовская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Ю.Н.Литературное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 на род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ном (русском) языке 1-4 классы. Методические рекомендации для учителей Издательство Планета, 2021</w:t>
      </w:r>
    </w:p>
    <w:p w:rsidR="008922B9" w:rsidRPr="006C145D" w:rsidRDefault="00B04EA7">
      <w:pPr>
        <w:autoSpaceDE w:val="0"/>
        <w:autoSpaceDN w:val="0"/>
        <w:spacing w:before="384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922B9" w:rsidRPr="006C145D" w:rsidRDefault="00B04EA7">
      <w:pPr>
        <w:autoSpaceDE w:val="0"/>
        <w:autoSpaceDN w:val="0"/>
        <w:spacing w:before="264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:rsidR="008922B9" w:rsidRPr="006C145D" w:rsidRDefault="00B04EA7">
      <w:pPr>
        <w:autoSpaceDE w:val="0"/>
        <w:autoSpaceDN w:val="0"/>
        <w:spacing w:before="166" w:after="0" w:line="271" w:lineRule="auto"/>
        <w:ind w:right="815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C145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C145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solnet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ee</w:t>
      </w:r>
      <w:proofErr w:type="spellEnd"/>
    </w:p>
    <w:p w:rsidR="008922B9" w:rsidRPr="006C145D" w:rsidRDefault="00B04EA7">
      <w:pPr>
        <w:autoSpaceDE w:val="0"/>
        <w:autoSpaceDN w:val="0"/>
        <w:spacing w:before="262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8922B9" w:rsidRPr="006C145D" w:rsidRDefault="00B04EA7">
      <w:pPr>
        <w:autoSpaceDE w:val="0"/>
        <w:autoSpaceDN w:val="0"/>
        <w:spacing w:before="166" w:after="0" w:line="271" w:lineRule="auto"/>
        <w:ind w:right="815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C145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C145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solnet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ee</w:t>
      </w:r>
      <w:proofErr w:type="spellEnd"/>
    </w:p>
    <w:p w:rsidR="008922B9" w:rsidRPr="006C145D" w:rsidRDefault="00B04EA7">
      <w:pPr>
        <w:autoSpaceDE w:val="0"/>
        <w:autoSpaceDN w:val="0"/>
        <w:spacing w:before="262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8922B9" w:rsidRPr="006C145D" w:rsidRDefault="00B04EA7">
      <w:pPr>
        <w:autoSpaceDE w:val="0"/>
        <w:autoSpaceDN w:val="0"/>
        <w:spacing w:before="166" w:after="0" w:line="271" w:lineRule="auto"/>
        <w:ind w:right="815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C145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C145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solnet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ee</w:t>
      </w:r>
      <w:proofErr w:type="spellEnd"/>
    </w:p>
    <w:p w:rsidR="008922B9" w:rsidRPr="006C145D" w:rsidRDefault="00B04EA7">
      <w:pPr>
        <w:autoSpaceDE w:val="0"/>
        <w:autoSpaceDN w:val="0"/>
        <w:spacing w:before="262"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8922B9" w:rsidRPr="006C145D" w:rsidRDefault="00B04EA7">
      <w:pPr>
        <w:autoSpaceDE w:val="0"/>
        <w:autoSpaceDN w:val="0"/>
        <w:spacing w:before="166" w:after="0" w:line="271" w:lineRule="auto"/>
        <w:ind w:right="815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C145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C145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solnet</w:t>
      </w:r>
      <w:proofErr w:type="spellEnd"/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ee</w:t>
      </w:r>
      <w:proofErr w:type="spellEnd"/>
    </w:p>
    <w:p w:rsidR="008922B9" w:rsidRPr="006C145D" w:rsidRDefault="008922B9">
      <w:pPr>
        <w:rPr>
          <w:lang w:val="ru-RU"/>
        </w:rPr>
        <w:sectPr w:rsidR="008922B9" w:rsidRPr="006C145D">
          <w:pgSz w:w="11900" w:h="16840"/>
          <w:pgMar w:top="286" w:right="1084" w:bottom="1440" w:left="666" w:header="720" w:footer="720" w:gutter="0"/>
          <w:cols w:space="720" w:equalWidth="0">
            <w:col w:w="10149" w:space="0"/>
          </w:cols>
          <w:docGrid w:linePitch="360"/>
        </w:sectPr>
      </w:pPr>
    </w:p>
    <w:p w:rsidR="008922B9" w:rsidRPr="006C145D" w:rsidRDefault="008922B9">
      <w:pPr>
        <w:autoSpaceDE w:val="0"/>
        <w:autoSpaceDN w:val="0"/>
        <w:spacing w:after="78" w:line="220" w:lineRule="exact"/>
        <w:rPr>
          <w:lang w:val="ru-RU"/>
        </w:rPr>
      </w:pPr>
    </w:p>
    <w:p w:rsidR="008922B9" w:rsidRPr="006C145D" w:rsidRDefault="00B04EA7">
      <w:pPr>
        <w:autoSpaceDE w:val="0"/>
        <w:autoSpaceDN w:val="0"/>
        <w:spacing w:after="0" w:line="230" w:lineRule="auto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8922B9" w:rsidRPr="006C145D" w:rsidRDefault="00B04EA7">
      <w:pPr>
        <w:autoSpaceDE w:val="0"/>
        <w:autoSpaceDN w:val="0"/>
        <w:spacing w:before="346" w:after="0" w:line="302" w:lineRule="auto"/>
        <w:ind w:right="6768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6C145D">
        <w:rPr>
          <w:lang w:val="ru-RU"/>
        </w:rPr>
        <w:br/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Мультимедийное проектор, ноутбук</w:t>
      </w:r>
    </w:p>
    <w:p w:rsidR="008922B9" w:rsidRPr="006C145D" w:rsidRDefault="00B04EA7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6C1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6C145D">
        <w:rPr>
          <w:rFonts w:ascii="Times New Roman" w:eastAsia="Times New Roman" w:hAnsi="Times New Roman"/>
          <w:color w:val="000000"/>
          <w:sz w:val="24"/>
          <w:lang w:val="ru-RU"/>
        </w:rPr>
        <w:t>ноутбук, мультимедийный проектор</w:t>
      </w:r>
    </w:p>
    <w:p w:rsidR="008922B9" w:rsidRPr="006C145D" w:rsidRDefault="008922B9">
      <w:pPr>
        <w:rPr>
          <w:lang w:val="ru-RU"/>
        </w:rPr>
        <w:sectPr w:rsidR="008922B9" w:rsidRPr="006C145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4EA7" w:rsidRPr="006C145D" w:rsidRDefault="00B04EA7">
      <w:pPr>
        <w:rPr>
          <w:lang w:val="ru-RU"/>
        </w:rPr>
      </w:pPr>
    </w:p>
    <w:sectPr w:rsidR="00B04EA7" w:rsidRPr="006C145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6C145D"/>
    <w:rsid w:val="008922B9"/>
    <w:rsid w:val="00AA1D8D"/>
    <w:rsid w:val="00B04EA7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AE0DC7-79D4-4525-B17E-E7A1B4B1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6992</Words>
  <Characters>39857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46756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2</cp:revision>
  <dcterms:created xsi:type="dcterms:W3CDTF">2013-12-23T23:15:00Z</dcterms:created>
  <dcterms:modified xsi:type="dcterms:W3CDTF">2022-12-30T06:54:00Z</dcterms:modified>
  <cp:category/>
</cp:coreProperties>
</file>